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2DE0DF" w14:textId="77777777" w:rsidR="00DD6E80" w:rsidRPr="00DD6E80" w:rsidRDefault="00DD6E80" w:rsidP="00DD6E80">
      <w:pPr>
        <w:suppressAutoHyphens w:val="0"/>
        <w:spacing w:after="160" w:line="259" w:lineRule="auto"/>
        <w:rPr>
          <w:rFonts w:eastAsiaTheme="minorHAnsi"/>
          <w:color w:val="538135" w:themeColor="accent6" w:themeShade="BF"/>
          <w:sz w:val="72"/>
          <w:szCs w:val="72"/>
          <w:lang w:eastAsia="en-US"/>
        </w:rPr>
      </w:pPr>
    </w:p>
    <w:p w14:paraId="3318957E" w14:textId="77777777" w:rsidR="00DD6E80" w:rsidRPr="00DD6E80" w:rsidRDefault="00DD6E80" w:rsidP="00DD6E80">
      <w:pPr>
        <w:suppressAutoHyphens w:val="0"/>
        <w:spacing w:after="160" w:line="259" w:lineRule="auto"/>
        <w:rPr>
          <w:rFonts w:eastAsiaTheme="minorHAnsi"/>
          <w:color w:val="538135" w:themeColor="accent6" w:themeShade="BF"/>
          <w:sz w:val="72"/>
          <w:szCs w:val="72"/>
          <w:lang w:eastAsia="en-US"/>
        </w:rPr>
      </w:pPr>
    </w:p>
    <w:p w14:paraId="512BCB61" w14:textId="77777777" w:rsidR="00DD6E80" w:rsidRPr="00DD6E80" w:rsidRDefault="00DD6E80" w:rsidP="00DD6E80">
      <w:pPr>
        <w:suppressAutoHyphens w:val="0"/>
        <w:spacing w:after="160" w:line="259" w:lineRule="auto"/>
        <w:rPr>
          <w:rFonts w:eastAsiaTheme="minorHAnsi"/>
          <w:color w:val="538135" w:themeColor="accent6" w:themeShade="BF"/>
          <w:sz w:val="72"/>
          <w:szCs w:val="72"/>
          <w:lang w:eastAsia="en-US"/>
        </w:rPr>
      </w:pPr>
    </w:p>
    <w:p w14:paraId="18262274" w14:textId="77777777" w:rsidR="00DD6E80" w:rsidRPr="00DD6E80" w:rsidRDefault="00DD6E80" w:rsidP="00DD6E80">
      <w:pPr>
        <w:suppressAutoHyphens w:val="0"/>
        <w:spacing w:after="160" w:line="259" w:lineRule="auto"/>
        <w:rPr>
          <w:rFonts w:eastAsiaTheme="minorHAnsi"/>
          <w:color w:val="538135" w:themeColor="accent6" w:themeShade="BF"/>
          <w:sz w:val="72"/>
          <w:szCs w:val="72"/>
          <w:lang w:eastAsia="en-US"/>
        </w:rPr>
      </w:pPr>
    </w:p>
    <w:p w14:paraId="0A048A4B" w14:textId="77777777" w:rsidR="00DD6E80" w:rsidRPr="00DD6E80" w:rsidRDefault="00DD6E80" w:rsidP="00DD6E80">
      <w:pPr>
        <w:suppressAutoHyphens w:val="0"/>
        <w:spacing w:after="160" w:line="259" w:lineRule="auto"/>
        <w:rPr>
          <w:rFonts w:eastAsiaTheme="minorHAnsi"/>
          <w:color w:val="538135" w:themeColor="accent6" w:themeShade="BF"/>
          <w:sz w:val="72"/>
          <w:szCs w:val="72"/>
          <w:lang w:eastAsia="en-US"/>
        </w:rPr>
      </w:pPr>
    </w:p>
    <w:p w14:paraId="6B3A2407" w14:textId="77777777" w:rsidR="00DD6E80" w:rsidRPr="00DD6E80" w:rsidRDefault="00DD6E80" w:rsidP="00DD6E80">
      <w:pPr>
        <w:suppressAutoHyphens w:val="0"/>
        <w:spacing w:after="160" w:line="259" w:lineRule="auto"/>
        <w:jc w:val="center"/>
        <w:rPr>
          <w:rFonts w:eastAsiaTheme="minorHAnsi"/>
          <w:color w:val="538135" w:themeColor="accent6" w:themeShade="BF"/>
          <w:sz w:val="110"/>
          <w:szCs w:val="110"/>
          <w:lang w:eastAsia="en-US"/>
        </w:rPr>
      </w:pPr>
      <w:r w:rsidRPr="00DD6E80">
        <w:rPr>
          <w:rFonts w:eastAsiaTheme="minorHAnsi"/>
          <w:color w:val="538135" w:themeColor="accent6" w:themeShade="BF"/>
          <w:sz w:val="110"/>
          <w:szCs w:val="110"/>
          <w:lang w:eastAsia="en-US"/>
        </w:rPr>
        <w:t xml:space="preserve">PUNTO DE.GA. </w:t>
      </w:r>
      <w:proofErr w:type="spellStart"/>
      <w:r w:rsidRPr="00DD6E80">
        <w:rPr>
          <w:rFonts w:eastAsiaTheme="minorHAnsi"/>
          <w:color w:val="538135" w:themeColor="accent6" w:themeShade="BF"/>
          <w:sz w:val="110"/>
          <w:szCs w:val="110"/>
          <w:lang w:eastAsia="en-US"/>
        </w:rPr>
        <w:t>Srl</w:t>
      </w:r>
      <w:proofErr w:type="spellEnd"/>
    </w:p>
    <w:p w14:paraId="30851702" w14:textId="77777777" w:rsidR="00DD6E80" w:rsidRPr="00DD6E80" w:rsidRDefault="00DD6E80" w:rsidP="00DD6E80">
      <w:pPr>
        <w:suppressAutoHyphens w:val="0"/>
        <w:spacing w:after="160" w:line="259" w:lineRule="auto"/>
        <w:jc w:val="center"/>
        <w:rPr>
          <w:rFonts w:eastAsiaTheme="minorHAnsi"/>
          <w:color w:val="538135" w:themeColor="accent6" w:themeShade="BF"/>
          <w:sz w:val="96"/>
          <w:szCs w:val="96"/>
          <w:lang w:eastAsia="en-US"/>
        </w:rPr>
      </w:pPr>
      <w:r w:rsidRPr="00DD6E80">
        <w:rPr>
          <w:rFonts w:eastAsiaTheme="minorHAnsi"/>
          <w:color w:val="538135" w:themeColor="accent6" w:themeShade="BF"/>
          <w:sz w:val="96"/>
          <w:szCs w:val="96"/>
          <w:lang w:eastAsia="en-US"/>
        </w:rPr>
        <w:t>Carta dei Servizi</w:t>
      </w:r>
    </w:p>
    <w:p w14:paraId="7CD061F1" w14:textId="77777777" w:rsidR="00DD6E80" w:rsidRPr="00DD6E80" w:rsidRDefault="00DD6E80" w:rsidP="00DD6E80">
      <w:pPr>
        <w:suppressAutoHyphens w:val="0"/>
        <w:spacing w:after="160" w:line="259" w:lineRule="auto"/>
        <w:rPr>
          <w:rFonts w:eastAsiaTheme="minorHAnsi"/>
          <w:color w:val="538135" w:themeColor="accent6" w:themeShade="BF"/>
          <w:sz w:val="48"/>
          <w:szCs w:val="48"/>
          <w:lang w:eastAsia="en-US"/>
        </w:rPr>
      </w:pPr>
    </w:p>
    <w:p w14:paraId="614A5FEC" w14:textId="77777777" w:rsidR="00DD6E80" w:rsidRPr="00DD6E80" w:rsidRDefault="00DD6E80" w:rsidP="00DD6E80">
      <w:pPr>
        <w:suppressAutoHyphens w:val="0"/>
        <w:spacing w:after="160" w:line="259" w:lineRule="auto"/>
        <w:rPr>
          <w:rFonts w:eastAsiaTheme="minorHAnsi"/>
          <w:color w:val="538135" w:themeColor="accent6" w:themeShade="BF"/>
          <w:sz w:val="48"/>
          <w:szCs w:val="48"/>
          <w:lang w:eastAsia="en-US"/>
        </w:rPr>
      </w:pPr>
    </w:p>
    <w:p w14:paraId="7D4EC6DC" w14:textId="77777777" w:rsidR="00DD6E80" w:rsidRPr="00DD6E80" w:rsidRDefault="00DD6E80" w:rsidP="00DD6E80">
      <w:pPr>
        <w:suppressAutoHyphens w:val="0"/>
        <w:spacing w:after="160" w:line="259" w:lineRule="auto"/>
        <w:rPr>
          <w:rFonts w:eastAsiaTheme="minorHAnsi"/>
          <w:color w:val="538135" w:themeColor="accent6" w:themeShade="BF"/>
          <w:sz w:val="48"/>
          <w:szCs w:val="48"/>
          <w:lang w:eastAsia="en-US"/>
        </w:rPr>
      </w:pPr>
    </w:p>
    <w:p w14:paraId="522FD5DD" w14:textId="77777777" w:rsidR="00DD6E80" w:rsidRPr="00DD6E80" w:rsidRDefault="00DD6E80" w:rsidP="00DD6E80">
      <w:pPr>
        <w:suppressAutoHyphens w:val="0"/>
        <w:spacing w:after="160" w:line="259" w:lineRule="auto"/>
        <w:rPr>
          <w:rFonts w:eastAsiaTheme="minorHAnsi"/>
          <w:color w:val="538135" w:themeColor="accent6" w:themeShade="BF"/>
          <w:sz w:val="48"/>
          <w:szCs w:val="48"/>
          <w:lang w:eastAsia="en-US"/>
        </w:rPr>
      </w:pPr>
    </w:p>
    <w:p w14:paraId="102C6783" w14:textId="77777777" w:rsidR="00DD6E80" w:rsidRPr="00DD6E80" w:rsidRDefault="00DD6E80" w:rsidP="00DD6E80">
      <w:pPr>
        <w:suppressAutoHyphens w:val="0"/>
        <w:spacing w:after="160" w:line="259" w:lineRule="auto"/>
        <w:rPr>
          <w:rFonts w:eastAsiaTheme="minorHAnsi"/>
          <w:color w:val="538135" w:themeColor="accent6" w:themeShade="BF"/>
          <w:sz w:val="48"/>
          <w:szCs w:val="48"/>
          <w:lang w:eastAsia="en-US"/>
        </w:rPr>
      </w:pPr>
    </w:p>
    <w:p w14:paraId="128BD978" w14:textId="77777777" w:rsidR="00DD6E80" w:rsidRPr="00DD6E80" w:rsidRDefault="00DD6E80" w:rsidP="00DD6E80">
      <w:pPr>
        <w:suppressAutoHyphens w:val="0"/>
        <w:spacing w:after="160" w:line="259" w:lineRule="auto"/>
        <w:rPr>
          <w:rFonts w:eastAsiaTheme="minorHAnsi"/>
          <w:color w:val="538135" w:themeColor="accent6" w:themeShade="BF"/>
          <w:sz w:val="48"/>
          <w:szCs w:val="48"/>
          <w:lang w:eastAsia="en-US"/>
        </w:rPr>
      </w:pPr>
    </w:p>
    <w:p w14:paraId="1A229202" w14:textId="77777777" w:rsidR="00DD6E80" w:rsidRPr="00DD6E80" w:rsidRDefault="00DD6E80" w:rsidP="00DD6E80">
      <w:pPr>
        <w:suppressAutoHyphens w:val="0"/>
        <w:spacing w:after="160" w:line="259" w:lineRule="auto"/>
        <w:rPr>
          <w:rFonts w:eastAsiaTheme="minorHAnsi"/>
          <w:color w:val="538135" w:themeColor="accent6" w:themeShade="BF"/>
          <w:sz w:val="48"/>
          <w:szCs w:val="48"/>
          <w:lang w:eastAsia="en-US"/>
        </w:rPr>
      </w:pPr>
    </w:p>
    <w:p w14:paraId="3B482028" w14:textId="77777777" w:rsidR="00DD6E80" w:rsidRPr="00DD6E80" w:rsidRDefault="00DD6E80" w:rsidP="00DD6E80">
      <w:pPr>
        <w:tabs>
          <w:tab w:val="left" w:pos="5891"/>
        </w:tabs>
        <w:suppressAutoHyphens w:val="0"/>
        <w:spacing w:after="160" w:line="259" w:lineRule="auto"/>
        <w:rPr>
          <w:rFonts w:eastAsiaTheme="minorHAnsi"/>
          <w:color w:val="538135" w:themeColor="accent6" w:themeShade="BF"/>
          <w:sz w:val="48"/>
          <w:szCs w:val="48"/>
          <w:lang w:eastAsia="en-US"/>
        </w:rPr>
      </w:pPr>
      <w:r w:rsidRPr="00DD6E80">
        <w:rPr>
          <w:rFonts w:eastAsiaTheme="minorHAnsi"/>
          <w:color w:val="538135" w:themeColor="accent6" w:themeShade="BF"/>
          <w:sz w:val="48"/>
          <w:szCs w:val="48"/>
          <w:lang w:eastAsia="en-US"/>
        </w:rPr>
        <w:tab/>
      </w:r>
    </w:p>
    <w:p w14:paraId="590678AB" w14:textId="77777777" w:rsidR="00DD6E80" w:rsidRPr="00DD6E80" w:rsidRDefault="00DD6E80" w:rsidP="00DD6E80">
      <w:pPr>
        <w:keepNext/>
        <w:suppressAutoHyphens w:val="0"/>
        <w:spacing w:line="360" w:lineRule="auto"/>
        <w:jc w:val="both"/>
        <w:outlineLvl w:val="0"/>
        <w:rPr>
          <w:rFonts w:eastAsia="Arial Unicode MS"/>
          <w:b/>
          <w:caps/>
          <w:color w:val="385623" w:themeColor="accent6" w:themeShade="80"/>
          <w:sz w:val="28"/>
          <w:szCs w:val="28"/>
          <w:lang w:eastAsia="it-IT"/>
        </w:rPr>
      </w:pPr>
      <w:r w:rsidRPr="00DD6E80">
        <w:rPr>
          <w:rFonts w:eastAsia="Arial Unicode MS"/>
          <w:b/>
          <w:caps/>
          <w:color w:val="385623" w:themeColor="accent6" w:themeShade="80"/>
          <w:sz w:val="28"/>
          <w:szCs w:val="28"/>
          <w:lang w:eastAsia="it-IT"/>
        </w:rPr>
        <w:lastRenderedPageBreak/>
        <w:t>Mission e vision</w:t>
      </w:r>
    </w:p>
    <w:p w14:paraId="685025AA" w14:textId="77777777" w:rsidR="00DD6E80" w:rsidRPr="00DD6E80" w:rsidRDefault="00DD6E80" w:rsidP="00DD6E80">
      <w:pPr>
        <w:suppressAutoHyphens w:val="0"/>
        <w:spacing w:after="160" w:line="360" w:lineRule="auto"/>
        <w:jc w:val="both"/>
        <w:rPr>
          <w:rFonts w:eastAsiaTheme="minorHAnsi"/>
          <w:lang w:eastAsia="en-US"/>
        </w:rPr>
      </w:pPr>
      <w:r w:rsidRPr="00DD6E80">
        <w:rPr>
          <w:rFonts w:eastAsiaTheme="minorHAnsi"/>
          <w:lang w:eastAsia="en-US"/>
        </w:rPr>
        <w:t xml:space="preserve">Il PUNTO </w:t>
      </w:r>
      <w:proofErr w:type="spellStart"/>
      <w:r w:rsidRPr="00DD6E80">
        <w:rPr>
          <w:rFonts w:eastAsiaTheme="minorHAnsi"/>
          <w:lang w:eastAsia="en-US"/>
        </w:rPr>
        <w:t>DE.GA.Srl</w:t>
      </w:r>
      <w:proofErr w:type="spellEnd"/>
      <w:r w:rsidRPr="00DD6E80">
        <w:rPr>
          <w:rFonts w:eastAsiaTheme="minorHAnsi"/>
          <w:lang w:eastAsia="en-US"/>
        </w:rPr>
        <w:t xml:space="preserve"> riconosce la sua missione nel portare a soddisfacimento la domanda del territorio in merito al trattamento con cure fisiche (strumentali, manuali, esercizio fisico, chinesiterapia) per tutti i soggetti affetti da patologie in cui tale trattamento comporti risultati clinici soddisfacenti e comprovati in termini di miglioramento o guarigione o regressione dei sintomi; ed in merito alle esigenze ambulatoriali specialistiche con particolare riferimento alla branca dell’ortopedia e della cardiologia integrandosi sul territorio con le strutture ospedaliere.</w:t>
      </w:r>
    </w:p>
    <w:p w14:paraId="65C1DA06" w14:textId="77777777" w:rsidR="00DD6E80" w:rsidRPr="00DD6E80" w:rsidRDefault="00DD6E80" w:rsidP="00DD6E80">
      <w:pPr>
        <w:suppressAutoHyphens w:val="0"/>
        <w:spacing w:after="160" w:line="360" w:lineRule="auto"/>
        <w:jc w:val="both"/>
        <w:rPr>
          <w:rFonts w:eastAsiaTheme="minorHAnsi"/>
          <w:lang w:eastAsia="en-US"/>
        </w:rPr>
      </w:pPr>
      <w:r w:rsidRPr="00DD6E80">
        <w:rPr>
          <w:rFonts w:eastAsiaTheme="minorHAnsi"/>
          <w:lang w:eastAsia="en-US"/>
        </w:rPr>
        <w:t>Ogni paziente viene considerato nella sua globalità di “persona” e di “persona sofferente”, con tutti i risvolti di impedimenti funzionali e sociali che ciò comporta e che possono condizionare l’atteggiamento psicologico del paziente (ansia, depressione, sentimenti di rivalsa) e gli aspetti relazionali.</w:t>
      </w:r>
    </w:p>
    <w:p w14:paraId="58D60E44" w14:textId="77777777" w:rsidR="00DD6E80" w:rsidRPr="00DD6E80" w:rsidRDefault="00DD6E80" w:rsidP="00DD6E80">
      <w:pPr>
        <w:suppressAutoHyphens w:val="0"/>
        <w:spacing w:after="160" w:line="360" w:lineRule="auto"/>
        <w:jc w:val="both"/>
        <w:rPr>
          <w:rFonts w:eastAsiaTheme="minorHAnsi"/>
          <w:lang w:eastAsia="en-US"/>
        </w:rPr>
      </w:pPr>
      <w:r w:rsidRPr="00DD6E80">
        <w:rPr>
          <w:rFonts w:eastAsiaTheme="minorHAnsi"/>
          <w:lang w:eastAsia="en-US"/>
        </w:rPr>
        <w:t>I servizi ed i trattamenti del Centro vengono erogati in modo uguale per tutti gli utenti anche se “personalizzati” in base al tipo di patologia presentato ed al tipo di vissuto individuale della malattia; vengono erogati a tutti e rispettando in tutti la dignità della persona, senza distinzione di sesso, età, razza e nazionalità, religione, lingua, opinione politica, livello sociale.</w:t>
      </w:r>
    </w:p>
    <w:p w14:paraId="26EE2ABC" w14:textId="77777777" w:rsidR="00DD6E80" w:rsidRPr="00DD6E80" w:rsidRDefault="00DD6E80" w:rsidP="00DD6E80">
      <w:pPr>
        <w:suppressAutoHyphens w:val="0"/>
        <w:spacing w:after="160" w:line="360" w:lineRule="auto"/>
        <w:jc w:val="both"/>
        <w:rPr>
          <w:rFonts w:eastAsiaTheme="minorHAnsi"/>
          <w:lang w:eastAsia="en-US"/>
        </w:rPr>
      </w:pPr>
      <w:r w:rsidRPr="00DD6E80">
        <w:rPr>
          <w:rFonts w:eastAsiaTheme="minorHAnsi"/>
          <w:lang w:eastAsia="en-US"/>
        </w:rPr>
        <w:t>Ogni servizio, ad ogni livello, è contraddistinto da rispetto, cortesia, disponibilità, rispetto della privacy.</w:t>
      </w:r>
    </w:p>
    <w:p w14:paraId="19EA3495" w14:textId="77777777" w:rsidR="00DD6E80" w:rsidRPr="00DD6E80" w:rsidRDefault="00DD6E80" w:rsidP="00DD6E80">
      <w:pPr>
        <w:suppressAutoHyphens w:val="0"/>
        <w:spacing w:after="160" w:line="360" w:lineRule="auto"/>
        <w:jc w:val="both"/>
        <w:rPr>
          <w:rFonts w:eastAsiaTheme="minorHAnsi"/>
          <w:lang w:eastAsia="en-US"/>
        </w:rPr>
      </w:pPr>
      <w:r w:rsidRPr="00DD6E80">
        <w:rPr>
          <w:rFonts w:eastAsiaTheme="minorHAnsi"/>
          <w:lang w:eastAsia="en-US"/>
        </w:rPr>
        <w:t>Il servizio viene garantito attraverso la migliore e più razionale utilizzazione delle risorse, per il raggiungimento del massimo risultato in termini di salute psicofisica.</w:t>
      </w:r>
    </w:p>
    <w:p w14:paraId="48EFFA24" w14:textId="77777777" w:rsidR="00DD6E80" w:rsidRPr="00DD6E80" w:rsidRDefault="00DD6E80" w:rsidP="00DD6E80">
      <w:pPr>
        <w:suppressAutoHyphens w:val="0"/>
        <w:spacing w:after="160" w:line="360" w:lineRule="auto"/>
        <w:jc w:val="both"/>
        <w:rPr>
          <w:rFonts w:eastAsiaTheme="minorHAnsi"/>
          <w:lang w:eastAsia="en-US"/>
        </w:rPr>
      </w:pPr>
      <w:r w:rsidRPr="00DD6E80">
        <w:rPr>
          <w:rFonts w:eastAsiaTheme="minorHAnsi"/>
          <w:lang w:eastAsia="en-US"/>
        </w:rPr>
        <w:t xml:space="preserve">La direzione ha la convinzione che, solo se si ha consapevolezza della totalità dei bisogni, si ha una maggiore capacità di risposta ad un bisogno particolare, avendo la percezione che il bisogno non possa essere considerato in modo “parcellizzato”, pena un risultato di scarsa qualità. Trattare l’ammalato in modo “vero”, tenendolo presente come “persona” nella Sua globalità, potrebbe essere un vuoto richiamo ad un valore, ma vuole, e deve essere, al contrario, una faticosa pratica perseguita con determinazione da tutti.  </w:t>
      </w:r>
    </w:p>
    <w:p w14:paraId="395C11E4" w14:textId="77777777" w:rsidR="00DD6E80" w:rsidRPr="00DD6E80" w:rsidRDefault="00DD6E80" w:rsidP="00DD6E80">
      <w:pPr>
        <w:suppressAutoHyphens w:val="0"/>
        <w:spacing w:after="160" w:line="360" w:lineRule="auto"/>
        <w:jc w:val="both"/>
        <w:rPr>
          <w:rFonts w:eastAsiaTheme="minorHAnsi"/>
          <w:lang w:eastAsia="en-US"/>
        </w:rPr>
      </w:pPr>
      <w:r w:rsidRPr="00DD6E80">
        <w:rPr>
          <w:rFonts w:eastAsiaTheme="minorHAnsi"/>
          <w:lang w:eastAsia="en-US"/>
        </w:rPr>
        <w:t>Il bisogno è dunque una provocazione che ci interpella obbligandoci ad una risposta che è la radice di una responsabilità diffusa e creativa che si mantiene nel tempo.</w:t>
      </w:r>
    </w:p>
    <w:p w14:paraId="1C27375D" w14:textId="77777777" w:rsidR="00DD6E80" w:rsidRPr="00DD6E80" w:rsidRDefault="00DD6E80" w:rsidP="00DD6E80">
      <w:pPr>
        <w:suppressAutoHyphens w:val="0"/>
        <w:spacing w:after="160" w:line="360" w:lineRule="auto"/>
        <w:jc w:val="both"/>
        <w:rPr>
          <w:rFonts w:eastAsiaTheme="minorHAnsi"/>
          <w:lang w:eastAsia="en-US"/>
        </w:rPr>
      </w:pPr>
      <w:r w:rsidRPr="00DD6E80">
        <w:rPr>
          <w:rFonts w:eastAsiaTheme="minorHAnsi"/>
          <w:lang w:eastAsia="en-US"/>
        </w:rPr>
        <w:t>Questa responsabilità deve coinvolgere tutti gli operatori dell’Azienda, ognuno al suo livello ed è la condizione per sconfiggere (o per lo meno, controllare) residui atteggiamenti non orientati al cliente. In questo modo è chiaramente definita la politica per la Qualità Aziendale con l’attenzione al cliente e all’operatore: la “persona al centro”.</w:t>
      </w:r>
    </w:p>
    <w:p w14:paraId="2783B4F7" w14:textId="77777777" w:rsidR="00DD6E80" w:rsidRPr="00DD6E80" w:rsidRDefault="00DD6E80" w:rsidP="00DD6E80">
      <w:pPr>
        <w:suppressAutoHyphens w:val="0"/>
        <w:spacing w:after="160" w:line="360" w:lineRule="auto"/>
        <w:jc w:val="both"/>
        <w:rPr>
          <w:rFonts w:eastAsiaTheme="minorHAnsi"/>
          <w:lang w:eastAsia="en-US"/>
        </w:rPr>
      </w:pPr>
      <w:r w:rsidRPr="00DD6E80">
        <w:rPr>
          <w:rFonts w:eastAsiaTheme="minorHAnsi"/>
          <w:lang w:eastAsia="en-US"/>
        </w:rPr>
        <w:t>Il raggiungimento degli obiettivi è riesaminato periodicamente permettendo così di fissare e raggiungere sempre nuovi obiettivi nell’ambito del miglioramento continuo.</w:t>
      </w:r>
    </w:p>
    <w:p w14:paraId="02C23AD4" w14:textId="77777777" w:rsidR="00DD6E80" w:rsidRPr="00DD6E80" w:rsidRDefault="00DD6E80" w:rsidP="00DD6E80">
      <w:pPr>
        <w:suppressAutoHyphens w:val="0"/>
        <w:spacing w:after="160" w:line="360" w:lineRule="auto"/>
        <w:jc w:val="both"/>
        <w:rPr>
          <w:rFonts w:eastAsiaTheme="minorHAnsi"/>
          <w:lang w:eastAsia="en-US"/>
        </w:rPr>
      </w:pPr>
      <w:r w:rsidRPr="00DD6E80">
        <w:rPr>
          <w:rFonts w:eastAsiaTheme="minorHAnsi"/>
          <w:lang w:eastAsia="en-US"/>
        </w:rPr>
        <w:lastRenderedPageBreak/>
        <w:t xml:space="preserve">La Direzione Generale pone l’accento sul Sistema di Gestione per la Qualità effettuando periodicamente il riesame del sistema stesso per dare evidenza al raggiungimento degli obiettivi prefissati dai quali può nascere la necessità di apportare modifiche al sistema, finalizzate al miglioramento delle prestazioni erogate. </w:t>
      </w:r>
    </w:p>
    <w:p w14:paraId="70579B59" w14:textId="77777777" w:rsidR="00DD6E80" w:rsidRPr="00DD6E80" w:rsidRDefault="00DD6E80" w:rsidP="00DD6E80">
      <w:pPr>
        <w:keepNext/>
        <w:suppressAutoHyphens w:val="0"/>
        <w:spacing w:line="360" w:lineRule="auto"/>
        <w:jc w:val="both"/>
        <w:outlineLvl w:val="1"/>
        <w:rPr>
          <w:rFonts w:eastAsia="Times New Roman"/>
          <w:b/>
          <w:i/>
          <w:lang w:eastAsia="it-IT"/>
        </w:rPr>
      </w:pPr>
      <w:bookmarkStart w:id="0" w:name="_Toc330981252"/>
      <w:bookmarkStart w:id="1" w:name="_Toc450642868"/>
      <w:bookmarkStart w:id="2" w:name="_Toc510706113"/>
      <w:r w:rsidRPr="00DD6E80">
        <w:rPr>
          <w:rFonts w:eastAsia="Times New Roman"/>
          <w:b/>
          <w:i/>
          <w:lang w:eastAsia="it-IT"/>
        </w:rPr>
        <w:t>4.1 Politica per la qualità e politiche aziendali</w:t>
      </w:r>
      <w:bookmarkEnd w:id="0"/>
      <w:bookmarkEnd w:id="1"/>
      <w:bookmarkEnd w:id="2"/>
    </w:p>
    <w:p w14:paraId="6BEF9859" w14:textId="77777777" w:rsidR="00DD6E80" w:rsidRPr="00DD6E80" w:rsidRDefault="00DD6E80" w:rsidP="00DD6E80">
      <w:pPr>
        <w:suppressAutoHyphens w:val="0"/>
        <w:spacing w:after="160" w:line="360" w:lineRule="auto"/>
        <w:jc w:val="both"/>
        <w:rPr>
          <w:rFonts w:eastAsiaTheme="minorHAnsi"/>
          <w:lang w:eastAsia="en-US"/>
        </w:rPr>
      </w:pPr>
      <w:r w:rsidRPr="00DD6E80">
        <w:rPr>
          <w:rFonts w:eastAsiaTheme="minorHAnsi"/>
          <w:lang w:eastAsia="en-US"/>
        </w:rPr>
        <w:t xml:space="preserve">La missione del PUNTO DE.GA. </w:t>
      </w:r>
      <w:proofErr w:type="spellStart"/>
      <w:r w:rsidRPr="00DD6E80">
        <w:rPr>
          <w:rFonts w:eastAsiaTheme="minorHAnsi"/>
          <w:lang w:eastAsia="en-US"/>
        </w:rPr>
        <w:t>Srl</w:t>
      </w:r>
      <w:proofErr w:type="spellEnd"/>
      <w:r w:rsidRPr="00DD6E80">
        <w:rPr>
          <w:rFonts w:eastAsiaTheme="minorHAnsi"/>
          <w:lang w:eastAsia="en-US"/>
        </w:rPr>
        <w:t xml:space="preserve"> consiste nel soddisfare le esigenze diagnostiche – terapeutiche dei cittadini/ utenti; la direzione del PUNTO DE.GA. </w:t>
      </w:r>
      <w:proofErr w:type="spellStart"/>
      <w:r w:rsidRPr="00DD6E80">
        <w:rPr>
          <w:rFonts w:eastAsiaTheme="minorHAnsi"/>
          <w:lang w:eastAsia="en-US"/>
        </w:rPr>
        <w:t>Srl</w:t>
      </w:r>
      <w:proofErr w:type="spellEnd"/>
      <w:r w:rsidRPr="00DD6E80">
        <w:rPr>
          <w:rFonts w:eastAsiaTheme="minorHAnsi"/>
          <w:lang w:eastAsia="en-US"/>
        </w:rPr>
        <w:t xml:space="preserve"> ha adottato </w:t>
      </w:r>
      <w:proofErr w:type="gramStart"/>
      <w:r w:rsidRPr="00DD6E80">
        <w:rPr>
          <w:rFonts w:eastAsiaTheme="minorHAnsi"/>
          <w:lang w:eastAsia="en-US"/>
        </w:rPr>
        <w:t>un politica</w:t>
      </w:r>
      <w:proofErr w:type="gramEnd"/>
      <w:r w:rsidRPr="00DD6E80">
        <w:rPr>
          <w:rFonts w:eastAsiaTheme="minorHAnsi"/>
          <w:lang w:eastAsia="en-US"/>
        </w:rPr>
        <w:t xml:space="preserve"> mirata a soddisfare le esigenze degli utenti. A questo proposito viene posta particolare attenzione alle opportunità di miglioramento delle prestazioni e dei servizi erogati, quali la riduzione dei tempi di attesa, l’adozione di nuove tecnologie e le modalità di assistenza.</w:t>
      </w:r>
    </w:p>
    <w:p w14:paraId="61B47834" w14:textId="77777777" w:rsidR="00DD6E80" w:rsidRPr="00DD6E80" w:rsidRDefault="00DD6E80" w:rsidP="00DD6E80">
      <w:pPr>
        <w:suppressAutoHyphens w:val="0"/>
        <w:spacing w:after="160" w:line="360" w:lineRule="auto"/>
        <w:jc w:val="both"/>
        <w:rPr>
          <w:rFonts w:eastAsiaTheme="minorHAnsi"/>
          <w:lang w:eastAsia="en-US"/>
        </w:rPr>
      </w:pPr>
      <w:r w:rsidRPr="00DD6E80">
        <w:rPr>
          <w:rFonts w:eastAsiaTheme="minorHAnsi"/>
          <w:lang w:eastAsia="en-US"/>
        </w:rPr>
        <w:t>Tale obiettivo lo si intende raggiungere sia attraverso un continuo contatto, tramite gli enti preposti, con la cittadinanza e gli utenti, sia con l’aggiornamento e la formazione continua del personale, sia con l’aggiornamento tecnologico.</w:t>
      </w:r>
    </w:p>
    <w:p w14:paraId="6374560E" w14:textId="77777777" w:rsidR="00DD6E80" w:rsidRPr="00DD6E80" w:rsidRDefault="00DD6E80" w:rsidP="00DD6E80">
      <w:pPr>
        <w:suppressAutoHyphens w:val="0"/>
        <w:spacing w:after="160" w:line="360" w:lineRule="auto"/>
        <w:jc w:val="both"/>
        <w:rPr>
          <w:rFonts w:eastAsiaTheme="minorHAnsi"/>
          <w:lang w:eastAsia="en-US"/>
        </w:rPr>
      </w:pPr>
      <w:r w:rsidRPr="00DD6E80">
        <w:rPr>
          <w:rFonts w:eastAsiaTheme="minorHAnsi"/>
          <w:lang w:eastAsia="en-US"/>
        </w:rPr>
        <w:t>La Direzione del PUNTO DE.GA. si impegna a garantire l’erogazione di prestazioni nel rispetto dei tempi di attesa definiti dalla Regione Piemonte e della durata delle prestazioni stesse sensibilizzando il personale nell’attenzione a garantire uguaglianza di trattamento a tutti gli utenti che accedono alla Struttura.</w:t>
      </w:r>
    </w:p>
    <w:p w14:paraId="011637E6" w14:textId="77777777" w:rsidR="00DD6E80" w:rsidRPr="00DD6E80" w:rsidRDefault="00DD6E80" w:rsidP="00DD6E80">
      <w:pPr>
        <w:suppressAutoHyphens w:val="0"/>
        <w:spacing w:after="160" w:line="360" w:lineRule="auto"/>
        <w:jc w:val="both"/>
        <w:rPr>
          <w:rFonts w:eastAsiaTheme="minorHAnsi"/>
          <w:lang w:eastAsia="en-US"/>
        </w:rPr>
      </w:pPr>
      <w:r w:rsidRPr="00DD6E80">
        <w:rPr>
          <w:rFonts w:eastAsiaTheme="minorHAnsi"/>
          <w:lang w:eastAsia="en-US"/>
        </w:rPr>
        <w:t xml:space="preserve">Il PUNTO DE.GA. </w:t>
      </w:r>
      <w:proofErr w:type="spellStart"/>
      <w:r w:rsidRPr="00DD6E80">
        <w:rPr>
          <w:rFonts w:eastAsiaTheme="minorHAnsi"/>
          <w:lang w:eastAsia="en-US"/>
        </w:rPr>
        <w:t>Srl</w:t>
      </w:r>
      <w:proofErr w:type="spellEnd"/>
      <w:r w:rsidRPr="00DD6E80">
        <w:rPr>
          <w:rFonts w:eastAsiaTheme="minorHAnsi"/>
          <w:lang w:eastAsia="en-US"/>
        </w:rPr>
        <w:t xml:space="preserve"> è teso ad ottenere la piena soddisfazione del cliente finale rappresentato dall’assistito o paziente e dal cliente intermedio rappresentato dal sanitario che richiede per l’assistito o paziente le prestazioni del Centro.</w:t>
      </w:r>
    </w:p>
    <w:p w14:paraId="4C6B19BE" w14:textId="77777777" w:rsidR="00DD6E80" w:rsidRPr="00DD6E80" w:rsidRDefault="00DD6E80" w:rsidP="00DD6E80">
      <w:pPr>
        <w:suppressAutoHyphens w:val="0"/>
        <w:spacing w:after="160" w:line="360" w:lineRule="auto"/>
        <w:jc w:val="both"/>
        <w:rPr>
          <w:rFonts w:eastAsiaTheme="minorHAnsi"/>
          <w:lang w:eastAsia="en-US"/>
        </w:rPr>
      </w:pPr>
      <w:r w:rsidRPr="00DD6E80">
        <w:rPr>
          <w:rFonts w:eastAsiaTheme="minorHAnsi"/>
          <w:lang w:eastAsia="en-US"/>
        </w:rPr>
        <w:t>In particolare, la direzione del centro opera con attenzione alle diverse aree della Qualità:</w:t>
      </w:r>
    </w:p>
    <w:p w14:paraId="43C767CA" w14:textId="77777777" w:rsidR="00DD6E80" w:rsidRPr="00DD6E80" w:rsidRDefault="00DD6E80" w:rsidP="00DD6E80">
      <w:pPr>
        <w:numPr>
          <w:ilvl w:val="0"/>
          <w:numId w:val="4"/>
        </w:numPr>
        <w:tabs>
          <w:tab w:val="num" w:pos="709"/>
        </w:tabs>
        <w:suppressAutoHyphens w:val="0"/>
        <w:spacing w:after="160" w:line="360" w:lineRule="auto"/>
        <w:ind w:left="1418" w:hanging="992"/>
        <w:jc w:val="both"/>
        <w:rPr>
          <w:rFonts w:eastAsiaTheme="minorHAnsi"/>
          <w:lang w:eastAsia="en-US"/>
        </w:rPr>
      </w:pPr>
      <w:r w:rsidRPr="00DD6E80">
        <w:rPr>
          <w:rFonts w:eastAsiaTheme="minorHAnsi"/>
          <w:b/>
          <w:i/>
          <w:u w:val="single"/>
          <w:lang w:eastAsia="en-US"/>
        </w:rPr>
        <w:t>Qualità intrinseca</w:t>
      </w:r>
      <w:r w:rsidRPr="00DD6E80">
        <w:rPr>
          <w:rFonts w:eastAsiaTheme="minorHAnsi"/>
          <w:i/>
          <w:lang w:eastAsia="en-US"/>
        </w:rPr>
        <w:t xml:space="preserve"> delle</w:t>
      </w:r>
      <w:r w:rsidRPr="00DD6E80">
        <w:rPr>
          <w:rFonts w:eastAsiaTheme="minorHAnsi"/>
          <w:lang w:eastAsia="en-US"/>
        </w:rPr>
        <w:t xml:space="preserve"> prestazioni prodotte attraverso:</w:t>
      </w:r>
    </w:p>
    <w:p w14:paraId="53E5868D" w14:textId="77777777" w:rsidR="00DD6E80" w:rsidRPr="00DD6E80" w:rsidRDefault="00DD6E80" w:rsidP="00DD6E80">
      <w:pPr>
        <w:numPr>
          <w:ilvl w:val="0"/>
          <w:numId w:val="4"/>
        </w:numPr>
        <w:tabs>
          <w:tab w:val="num" w:pos="1418"/>
        </w:tabs>
        <w:suppressAutoHyphens w:val="0"/>
        <w:spacing w:after="160" w:line="360" w:lineRule="auto"/>
        <w:ind w:left="1418" w:hanging="284"/>
        <w:jc w:val="both"/>
        <w:rPr>
          <w:rFonts w:eastAsiaTheme="minorHAnsi"/>
          <w:lang w:eastAsia="en-US"/>
        </w:rPr>
      </w:pPr>
      <w:r w:rsidRPr="00DD6E80">
        <w:rPr>
          <w:rFonts w:eastAsiaTheme="minorHAnsi"/>
          <w:lang w:eastAsia="en-US"/>
        </w:rPr>
        <w:t xml:space="preserve">Utilizzo di tecnologie </w:t>
      </w:r>
      <w:proofErr w:type="gramStart"/>
      <w:r w:rsidRPr="00DD6E80">
        <w:rPr>
          <w:rFonts w:eastAsiaTheme="minorHAnsi"/>
          <w:lang w:eastAsia="en-US"/>
        </w:rPr>
        <w:t>ed</w:t>
      </w:r>
      <w:proofErr w:type="gramEnd"/>
      <w:r w:rsidRPr="00DD6E80">
        <w:rPr>
          <w:rFonts w:eastAsiaTheme="minorHAnsi"/>
          <w:lang w:eastAsia="en-US"/>
        </w:rPr>
        <w:t xml:space="preserve"> di metodi diagnostici più avanzati e moderni, e comunque adeguati e per le finalità diagnostiche e/o terapeutiche per le quali le prestazioni vengono richieste;</w:t>
      </w:r>
    </w:p>
    <w:p w14:paraId="2767A4B8" w14:textId="77777777" w:rsidR="00DD6E80" w:rsidRPr="00DD6E80" w:rsidRDefault="00DD6E80" w:rsidP="00DD6E80">
      <w:pPr>
        <w:numPr>
          <w:ilvl w:val="0"/>
          <w:numId w:val="4"/>
        </w:numPr>
        <w:tabs>
          <w:tab w:val="num" w:pos="1418"/>
        </w:tabs>
        <w:suppressAutoHyphens w:val="0"/>
        <w:spacing w:after="160" w:line="360" w:lineRule="auto"/>
        <w:ind w:left="1418" w:hanging="284"/>
        <w:jc w:val="both"/>
        <w:rPr>
          <w:rFonts w:eastAsiaTheme="minorHAnsi"/>
          <w:lang w:eastAsia="en-US"/>
        </w:rPr>
      </w:pPr>
      <w:r w:rsidRPr="00DD6E80">
        <w:rPr>
          <w:rFonts w:eastAsiaTheme="minorHAnsi"/>
          <w:lang w:eastAsia="en-US"/>
        </w:rPr>
        <w:t xml:space="preserve">Utilizzo personale adeguato </w:t>
      </w:r>
      <w:proofErr w:type="gramStart"/>
      <w:r w:rsidRPr="00DD6E80">
        <w:rPr>
          <w:rFonts w:eastAsiaTheme="minorHAnsi"/>
          <w:lang w:eastAsia="en-US"/>
        </w:rPr>
        <w:t>per la</w:t>
      </w:r>
      <w:proofErr w:type="gramEnd"/>
      <w:r w:rsidRPr="00DD6E80">
        <w:rPr>
          <w:rFonts w:eastAsiaTheme="minorHAnsi"/>
          <w:lang w:eastAsia="en-US"/>
        </w:rPr>
        <w:t xml:space="preserve"> sua competenza professionale;</w:t>
      </w:r>
    </w:p>
    <w:p w14:paraId="4E26E3FC" w14:textId="77777777" w:rsidR="00DD6E80" w:rsidRPr="00DD6E80" w:rsidRDefault="00DD6E80" w:rsidP="00DD6E80">
      <w:pPr>
        <w:numPr>
          <w:ilvl w:val="0"/>
          <w:numId w:val="4"/>
        </w:numPr>
        <w:tabs>
          <w:tab w:val="num" w:pos="1418"/>
        </w:tabs>
        <w:suppressAutoHyphens w:val="0"/>
        <w:spacing w:after="160" w:line="360" w:lineRule="auto"/>
        <w:ind w:left="1418" w:hanging="284"/>
        <w:jc w:val="both"/>
        <w:rPr>
          <w:rFonts w:eastAsiaTheme="minorHAnsi"/>
          <w:lang w:eastAsia="en-US"/>
        </w:rPr>
      </w:pPr>
      <w:r w:rsidRPr="00DD6E80">
        <w:rPr>
          <w:rFonts w:eastAsiaTheme="minorHAnsi"/>
          <w:lang w:eastAsia="en-US"/>
        </w:rPr>
        <w:t>Produrre diagnosi affidabili, sia in termini di precisione che di accuratezza;</w:t>
      </w:r>
    </w:p>
    <w:p w14:paraId="45051CC7" w14:textId="77777777" w:rsidR="00DD6E80" w:rsidRPr="00DD6E80" w:rsidRDefault="00DD6E80" w:rsidP="00DD6E80">
      <w:pPr>
        <w:numPr>
          <w:ilvl w:val="0"/>
          <w:numId w:val="4"/>
        </w:numPr>
        <w:tabs>
          <w:tab w:val="num" w:pos="709"/>
        </w:tabs>
        <w:suppressAutoHyphens w:val="0"/>
        <w:spacing w:after="160" w:line="360" w:lineRule="auto"/>
        <w:ind w:left="1418" w:hanging="992"/>
        <w:jc w:val="both"/>
        <w:rPr>
          <w:rFonts w:eastAsiaTheme="minorHAnsi"/>
          <w:lang w:eastAsia="en-US"/>
        </w:rPr>
      </w:pPr>
      <w:r w:rsidRPr="00DD6E80">
        <w:rPr>
          <w:rFonts w:eastAsiaTheme="minorHAnsi"/>
          <w:b/>
          <w:i/>
          <w:u w:val="single"/>
          <w:lang w:eastAsia="en-US"/>
        </w:rPr>
        <w:t>Qualità percepita</w:t>
      </w:r>
      <w:r w:rsidRPr="00DD6E80">
        <w:rPr>
          <w:rFonts w:eastAsiaTheme="minorHAnsi"/>
          <w:i/>
          <w:lang w:eastAsia="en-US"/>
        </w:rPr>
        <w:t xml:space="preserve"> </w:t>
      </w:r>
      <w:r w:rsidRPr="00DD6E80">
        <w:rPr>
          <w:rFonts w:eastAsiaTheme="minorHAnsi"/>
          <w:lang w:eastAsia="en-US"/>
        </w:rPr>
        <w:t>dagli utenti delle prestazioni:</w:t>
      </w:r>
    </w:p>
    <w:p w14:paraId="702DDD26" w14:textId="77777777" w:rsidR="00DD6E80" w:rsidRPr="00DD6E80" w:rsidRDefault="00DD6E80" w:rsidP="00DD6E80">
      <w:pPr>
        <w:numPr>
          <w:ilvl w:val="0"/>
          <w:numId w:val="5"/>
        </w:numPr>
        <w:tabs>
          <w:tab w:val="clear" w:pos="360"/>
          <w:tab w:val="num" w:pos="1418"/>
        </w:tabs>
        <w:suppressAutoHyphens w:val="0"/>
        <w:spacing w:after="160" w:line="360" w:lineRule="auto"/>
        <w:ind w:left="1418" w:hanging="284"/>
        <w:jc w:val="both"/>
        <w:rPr>
          <w:rFonts w:eastAsiaTheme="minorHAnsi"/>
          <w:lang w:eastAsia="en-US"/>
        </w:rPr>
      </w:pPr>
      <w:r w:rsidRPr="00DD6E80">
        <w:rPr>
          <w:rFonts w:eastAsiaTheme="minorHAnsi"/>
          <w:lang w:eastAsia="en-US"/>
        </w:rPr>
        <w:t>Adeguando le proprie capacità produttive a tutte le tipologie di prestazioni che possono essere richieste;</w:t>
      </w:r>
    </w:p>
    <w:p w14:paraId="2A89F95C" w14:textId="77777777" w:rsidR="00DD6E80" w:rsidRPr="00DD6E80" w:rsidRDefault="00DD6E80" w:rsidP="00DD6E80">
      <w:pPr>
        <w:numPr>
          <w:ilvl w:val="0"/>
          <w:numId w:val="5"/>
        </w:numPr>
        <w:tabs>
          <w:tab w:val="clear" w:pos="360"/>
          <w:tab w:val="num" w:pos="1418"/>
        </w:tabs>
        <w:suppressAutoHyphens w:val="0"/>
        <w:spacing w:after="160" w:line="360" w:lineRule="auto"/>
        <w:ind w:left="1418" w:hanging="284"/>
        <w:jc w:val="both"/>
        <w:rPr>
          <w:rFonts w:eastAsiaTheme="minorHAnsi"/>
          <w:lang w:eastAsia="en-US"/>
        </w:rPr>
      </w:pPr>
      <w:r w:rsidRPr="00DD6E80">
        <w:rPr>
          <w:rFonts w:eastAsiaTheme="minorHAnsi"/>
          <w:lang w:eastAsia="en-US"/>
        </w:rPr>
        <w:t>Soddisfacendo tutte le richieste in tempi rapidi, e comunque compatibili con le finalità diagnostiche e/o terapeutiche che le hanno generate;</w:t>
      </w:r>
    </w:p>
    <w:p w14:paraId="0A301052" w14:textId="77777777" w:rsidR="00DD6E80" w:rsidRPr="00DD6E80" w:rsidRDefault="00DD6E80" w:rsidP="00DD6E80">
      <w:pPr>
        <w:numPr>
          <w:ilvl w:val="0"/>
          <w:numId w:val="5"/>
        </w:numPr>
        <w:tabs>
          <w:tab w:val="clear" w:pos="360"/>
          <w:tab w:val="num" w:pos="1418"/>
        </w:tabs>
        <w:suppressAutoHyphens w:val="0"/>
        <w:spacing w:after="160" w:line="360" w:lineRule="auto"/>
        <w:ind w:left="1418" w:hanging="284"/>
        <w:jc w:val="both"/>
        <w:rPr>
          <w:rFonts w:eastAsiaTheme="minorHAnsi"/>
          <w:lang w:eastAsia="en-US"/>
        </w:rPr>
      </w:pPr>
      <w:r w:rsidRPr="00DD6E80">
        <w:rPr>
          <w:rFonts w:eastAsiaTheme="minorHAnsi"/>
          <w:lang w:eastAsia="en-US"/>
        </w:rPr>
        <w:t>Fornendo ai medici richiedenti, attraverso un referto adeguatamente strutturato, informazioni chiare e complete sui risultati delle prestazioni richieste.</w:t>
      </w:r>
    </w:p>
    <w:p w14:paraId="70EEE1B8" w14:textId="77777777" w:rsidR="00DD6E80" w:rsidRPr="00DD6E80" w:rsidRDefault="00DD6E80" w:rsidP="00DD6E80">
      <w:pPr>
        <w:suppressAutoHyphens w:val="0"/>
        <w:spacing w:line="360" w:lineRule="auto"/>
        <w:ind w:left="1418"/>
        <w:jc w:val="both"/>
        <w:rPr>
          <w:rFonts w:eastAsiaTheme="minorHAnsi"/>
          <w:lang w:eastAsia="en-US"/>
        </w:rPr>
      </w:pPr>
    </w:p>
    <w:p w14:paraId="17563812" w14:textId="77777777" w:rsidR="00DD6E80" w:rsidRPr="00DD6E80" w:rsidRDefault="00DD6E80" w:rsidP="00DD6E80">
      <w:pPr>
        <w:numPr>
          <w:ilvl w:val="0"/>
          <w:numId w:val="4"/>
        </w:numPr>
        <w:tabs>
          <w:tab w:val="num" w:pos="709"/>
        </w:tabs>
        <w:suppressAutoHyphens w:val="0"/>
        <w:spacing w:after="160" w:line="360" w:lineRule="auto"/>
        <w:ind w:left="1418" w:hanging="992"/>
        <w:jc w:val="both"/>
        <w:rPr>
          <w:rFonts w:eastAsiaTheme="minorHAnsi"/>
          <w:b/>
          <w:i/>
          <w:u w:val="single"/>
          <w:lang w:eastAsia="en-US"/>
        </w:rPr>
      </w:pPr>
      <w:r w:rsidRPr="00DD6E80">
        <w:rPr>
          <w:rFonts w:eastAsiaTheme="minorHAnsi"/>
          <w:b/>
          <w:i/>
          <w:u w:val="single"/>
          <w:lang w:eastAsia="en-US"/>
        </w:rPr>
        <w:t xml:space="preserve">Qualità delle relazioni </w:t>
      </w:r>
    </w:p>
    <w:p w14:paraId="61B1D77D" w14:textId="77777777" w:rsidR="00DD6E80" w:rsidRPr="00DD6E80" w:rsidRDefault="00DD6E80" w:rsidP="00DD6E80">
      <w:pPr>
        <w:numPr>
          <w:ilvl w:val="0"/>
          <w:numId w:val="6"/>
        </w:numPr>
        <w:tabs>
          <w:tab w:val="clear" w:pos="360"/>
          <w:tab w:val="left" w:pos="709"/>
          <w:tab w:val="left" w:pos="1134"/>
          <w:tab w:val="num" w:pos="1418"/>
        </w:tabs>
        <w:suppressAutoHyphens w:val="0"/>
        <w:spacing w:after="160" w:line="360" w:lineRule="auto"/>
        <w:ind w:left="1418" w:hanging="992"/>
        <w:jc w:val="both"/>
        <w:rPr>
          <w:rFonts w:eastAsiaTheme="minorHAnsi"/>
          <w:i/>
          <w:lang w:eastAsia="en-US"/>
        </w:rPr>
      </w:pPr>
      <w:r w:rsidRPr="00DD6E80">
        <w:rPr>
          <w:rFonts w:eastAsiaTheme="minorHAnsi"/>
          <w:lang w:eastAsia="en-US"/>
        </w:rPr>
        <w:t>Utilizzare al meglio le risorse umane presenti nell’unità operativa, valorizzando le competenze e gratificando le capacità professionali di ogni singolo operatore e stimolando in tutti la condivisione degli obiettivi comuni;</w:t>
      </w:r>
    </w:p>
    <w:p w14:paraId="7EA4C527" w14:textId="77777777" w:rsidR="00DD6E80" w:rsidRPr="00DD6E80" w:rsidRDefault="00DD6E80" w:rsidP="00DD6E80">
      <w:pPr>
        <w:numPr>
          <w:ilvl w:val="0"/>
          <w:numId w:val="6"/>
        </w:numPr>
        <w:tabs>
          <w:tab w:val="clear" w:pos="360"/>
          <w:tab w:val="left" w:pos="709"/>
          <w:tab w:val="left" w:pos="1134"/>
          <w:tab w:val="num" w:pos="1418"/>
        </w:tabs>
        <w:suppressAutoHyphens w:val="0"/>
        <w:spacing w:after="160" w:line="360" w:lineRule="auto"/>
        <w:ind w:left="1418" w:hanging="992"/>
        <w:jc w:val="both"/>
        <w:rPr>
          <w:rFonts w:eastAsiaTheme="minorHAnsi"/>
          <w:i/>
          <w:lang w:eastAsia="en-US"/>
        </w:rPr>
      </w:pPr>
      <w:r w:rsidRPr="00DD6E80">
        <w:rPr>
          <w:rFonts w:eastAsiaTheme="minorHAnsi"/>
          <w:lang w:eastAsia="en-US"/>
        </w:rPr>
        <w:t>Fare un uso oculato di tutte le risorse materiali disponibili;</w:t>
      </w:r>
    </w:p>
    <w:p w14:paraId="122C54D8" w14:textId="77777777" w:rsidR="00DD6E80" w:rsidRPr="00DD6E80" w:rsidRDefault="00DD6E80" w:rsidP="00DD6E80">
      <w:pPr>
        <w:numPr>
          <w:ilvl w:val="0"/>
          <w:numId w:val="6"/>
        </w:numPr>
        <w:tabs>
          <w:tab w:val="clear" w:pos="360"/>
          <w:tab w:val="left" w:pos="709"/>
          <w:tab w:val="left" w:pos="1134"/>
          <w:tab w:val="num" w:pos="1418"/>
        </w:tabs>
        <w:suppressAutoHyphens w:val="0"/>
        <w:spacing w:after="160" w:line="360" w:lineRule="auto"/>
        <w:ind w:left="1418" w:hanging="992"/>
        <w:jc w:val="both"/>
        <w:rPr>
          <w:rFonts w:eastAsiaTheme="minorHAnsi"/>
          <w:i/>
          <w:lang w:eastAsia="en-US"/>
        </w:rPr>
      </w:pPr>
      <w:r w:rsidRPr="00DD6E80">
        <w:rPr>
          <w:rFonts w:eastAsiaTheme="minorHAnsi"/>
          <w:lang w:eastAsia="en-US"/>
        </w:rPr>
        <w:t>Modulare gli obiettivi dell’unità operativa sugli obiettivi strategici della direzione dell’azienda, sia per quanto riguarda lo specifico contesto della qualità, che più in generale per la gestione delle risorse e dei flussi informativi.</w:t>
      </w:r>
    </w:p>
    <w:p w14:paraId="49BF96B2" w14:textId="77777777" w:rsidR="00DD6E80" w:rsidRPr="00DD6E80" w:rsidRDefault="00DD6E80" w:rsidP="00DD6E80">
      <w:pPr>
        <w:numPr>
          <w:ilvl w:val="0"/>
          <w:numId w:val="6"/>
        </w:numPr>
        <w:tabs>
          <w:tab w:val="clear" w:pos="360"/>
          <w:tab w:val="left" w:pos="709"/>
          <w:tab w:val="left" w:pos="1134"/>
          <w:tab w:val="num" w:pos="1418"/>
        </w:tabs>
        <w:suppressAutoHyphens w:val="0"/>
        <w:spacing w:after="160" w:line="360" w:lineRule="auto"/>
        <w:ind w:left="1418" w:hanging="992"/>
        <w:jc w:val="both"/>
        <w:rPr>
          <w:rFonts w:eastAsiaTheme="minorHAnsi"/>
          <w:i/>
          <w:lang w:eastAsia="en-US"/>
        </w:rPr>
      </w:pPr>
      <w:r w:rsidRPr="00DD6E80">
        <w:rPr>
          <w:rFonts w:eastAsiaTheme="minorHAnsi"/>
          <w:b/>
          <w:i/>
          <w:u w:val="single"/>
          <w:lang w:eastAsia="en-US"/>
        </w:rPr>
        <w:t>Miglioramento continuo della qualità;</w:t>
      </w:r>
    </w:p>
    <w:p w14:paraId="5604F54B" w14:textId="77777777" w:rsidR="00DD6E80" w:rsidRPr="00DD6E80" w:rsidRDefault="00DD6E80" w:rsidP="00DD6E80">
      <w:pPr>
        <w:numPr>
          <w:ilvl w:val="0"/>
          <w:numId w:val="6"/>
        </w:numPr>
        <w:tabs>
          <w:tab w:val="clear" w:pos="360"/>
          <w:tab w:val="num" w:pos="709"/>
        </w:tabs>
        <w:suppressAutoHyphens w:val="0"/>
        <w:spacing w:after="160" w:line="360" w:lineRule="auto"/>
        <w:ind w:left="1418" w:hanging="284"/>
        <w:jc w:val="both"/>
        <w:rPr>
          <w:rFonts w:eastAsiaTheme="minorHAnsi"/>
          <w:lang w:eastAsia="en-US"/>
        </w:rPr>
      </w:pPr>
      <w:r w:rsidRPr="00DD6E80">
        <w:rPr>
          <w:rFonts w:eastAsiaTheme="minorHAnsi"/>
          <w:lang w:eastAsia="en-US"/>
        </w:rPr>
        <w:t>Inteso come un processo continuo che integra la qualità intrinseca e la qualità percepita, il Centro si propone di condividere con i clinici l’obiettivo di arrivare alla definizione di protocolli diagnostici che, attraverso l’appropriatezza delle richieste, consentano di operare con il massimo di efficienza ed efficacia.</w:t>
      </w:r>
    </w:p>
    <w:p w14:paraId="174314CB" w14:textId="77777777" w:rsidR="00DD6E80" w:rsidRPr="00DD6E80" w:rsidRDefault="00DD6E80" w:rsidP="00DD6E80">
      <w:pPr>
        <w:numPr>
          <w:ilvl w:val="0"/>
          <w:numId w:val="3"/>
        </w:numPr>
        <w:suppressAutoHyphens w:val="0"/>
        <w:spacing w:before="240" w:after="160" w:line="360" w:lineRule="auto"/>
        <w:jc w:val="both"/>
        <w:rPr>
          <w:rFonts w:eastAsia="Times New Roman"/>
          <w:lang w:eastAsia="it-IT"/>
        </w:rPr>
      </w:pPr>
      <w:r w:rsidRPr="00DD6E80">
        <w:rPr>
          <w:rFonts w:eastAsia="Times New Roman"/>
          <w:lang w:eastAsia="it-IT"/>
        </w:rPr>
        <w:t>Il miglioramento dell'efficienza dell’organizzazione è un altro obiettivo che si intende perseguire sia attraverso un sistema qualità "dinamico", sempre attento ad identificare i punti deboli del sistema e pronto ad aggiornarsi in funzione di nuove leggi, norme e variazioni organizzative interne, sia attraverso un'attenta ed oculata gestione dei costi e delle spese.</w:t>
      </w:r>
    </w:p>
    <w:p w14:paraId="03815B5C" w14:textId="77777777" w:rsidR="00DD6E80" w:rsidRPr="00DD6E80" w:rsidRDefault="00DD6E80" w:rsidP="00DD6E80">
      <w:pPr>
        <w:numPr>
          <w:ilvl w:val="0"/>
          <w:numId w:val="3"/>
        </w:numPr>
        <w:suppressAutoHyphens w:val="0"/>
        <w:spacing w:before="240" w:after="160" w:line="360" w:lineRule="auto"/>
        <w:jc w:val="both"/>
        <w:rPr>
          <w:rFonts w:eastAsia="Times New Roman"/>
          <w:lang w:eastAsia="it-IT"/>
        </w:rPr>
      </w:pPr>
      <w:r w:rsidRPr="00DD6E80">
        <w:rPr>
          <w:rFonts w:eastAsia="Times New Roman"/>
          <w:lang w:eastAsia="it-IT"/>
        </w:rPr>
        <w:t xml:space="preserve">La direzione del PUNTO DE.GA. </w:t>
      </w:r>
      <w:proofErr w:type="spellStart"/>
      <w:r w:rsidRPr="00DD6E80">
        <w:rPr>
          <w:rFonts w:eastAsia="Times New Roman"/>
          <w:lang w:eastAsia="it-IT"/>
        </w:rPr>
        <w:t>Srl</w:t>
      </w:r>
      <w:proofErr w:type="spellEnd"/>
      <w:r w:rsidRPr="00DD6E80">
        <w:rPr>
          <w:rFonts w:eastAsia="Times New Roman"/>
          <w:lang w:eastAsia="it-IT"/>
        </w:rPr>
        <w:t xml:space="preserve"> intende perseguire una politica di gestione delle risorse economiche con lo scopo di definire periodicamente la destinazione di una parte delle dette risorse per assicurare un costante aggiornamento delle tecnologie inserite nel centro. Inoltre la direzione si impegna attraverso un’analisi dei bisogni formativi ad assicurare la destinazione di adeguate risorse economiche all’attività di aggiornamento tecnico-professionale del personale. Infatti la direzione del PUNTO DE.GA. </w:t>
      </w:r>
      <w:proofErr w:type="spellStart"/>
      <w:r w:rsidRPr="00DD6E80">
        <w:rPr>
          <w:rFonts w:eastAsia="Times New Roman"/>
          <w:lang w:eastAsia="it-IT"/>
        </w:rPr>
        <w:t>Srl</w:t>
      </w:r>
      <w:proofErr w:type="spellEnd"/>
      <w:r w:rsidRPr="00DD6E80">
        <w:rPr>
          <w:rFonts w:eastAsia="Times New Roman"/>
          <w:lang w:eastAsia="it-IT"/>
        </w:rPr>
        <w:t xml:space="preserve"> intende perseguire una politica di gestione delle risorse umane che garantisca che il personale sia motivato al proprio lavoro e che partecipi</w:t>
      </w:r>
      <w:r w:rsidRPr="00DD6E80">
        <w:rPr>
          <w:rFonts w:eastAsia="Times New Roman"/>
          <w:i/>
          <w:lang w:eastAsia="it-IT"/>
        </w:rPr>
        <w:t xml:space="preserve"> attivamente </w:t>
      </w:r>
      <w:r w:rsidRPr="00DD6E80">
        <w:rPr>
          <w:rFonts w:eastAsia="Times New Roman"/>
          <w:lang w:eastAsia="it-IT"/>
        </w:rPr>
        <w:t>ed in forma propositiva alla vita aziendale. Tale obiettivo lo si intende perseguire attraverso un programma di formazione ed addestramento sia sulle tematiche della qualità che su aspetti tecnici e gestionali.</w:t>
      </w:r>
    </w:p>
    <w:p w14:paraId="149A80F6" w14:textId="77777777" w:rsidR="00DD6E80" w:rsidRPr="00DD6E80" w:rsidRDefault="00DD6E80" w:rsidP="00DD6E80">
      <w:pPr>
        <w:numPr>
          <w:ilvl w:val="0"/>
          <w:numId w:val="3"/>
        </w:numPr>
        <w:suppressAutoHyphens w:val="0"/>
        <w:spacing w:before="240" w:after="160" w:line="360" w:lineRule="auto"/>
        <w:jc w:val="both"/>
        <w:rPr>
          <w:rFonts w:eastAsia="Times New Roman"/>
          <w:lang w:eastAsia="it-IT"/>
        </w:rPr>
      </w:pPr>
      <w:r w:rsidRPr="00DD6E80">
        <w:rPr>
          <w:rFonts w:eastAsia="Times New Roman"/>
          <w:lang w:eastAsia="it-IT"/>
        </w:rPr>
        <w:t xml:space="preserve">Il direttore del PUNTO DE.GA. </w:t>
      </w:r>
      <w:proofErr w:type="spellStart"/>
      <w:r w:rsidRPr="00DD6E80">
        <w:rPr>
          <w:rFonts w:eastAsia="Times New Roman"/>
          <w:lang w:eastAsia="it-IT"/>
        </w:rPr>
        <w:t>Srl</w:t>
      </w:r>
      <w:proofErr w:type="spellEnd"/>
      <w:r w:rsidRPr="00DD6E80">
        <w:rPr>
          <w:rFonts w:eastAsia="Times New Roman"/>
          <w:lang w:eastAsia="it-IT"/>
        </w:rPr>
        <w:t xml:space="preserve"> definisce annualmente gli obiettivi di miglioramento della qualità da raggiungere in termini quantitativi, delegando ai singoli responsabili delle sedi di Torino e di Rivoli </w:t>
      </w:r>
      <w:proofErr w:type="gramStart"/>
      <w:r w:rsidRPr="00DD6E80">
        <w:rPr>
          <w:rFonts w:eastAsia="Times New Roman"/>
          <w:lang w:eastAsia="it-IT"/>
        </w:rPr>
        <w:t>l’ identificazione</w:t>
      </w:r>
      <w:proofErr w:type="gramEnd"/>
      <w:r w:rsidRPr="00DD6E80">
        <w:rPr>
          <w:rFonts w:eastAsia="Times New Roman"/>
          <w:lang w:eastAsia="it-IT"/>
        </w:rPr>
        <w:t xml:space="preserve"> degli obiettivi di miglioramento per le attività di propria competenza in linea con gli obiettivi aziendali e di definire i piani di azione per il loro raggiungimento.</w:t>
      </w:r>
    </w:p>
    <w:p w14:paraId="06521B1D" w14:textId="77777777" w:rsidR="00DD6E80" w:rsidRPr="00DD6E80" w:rsidRDefault="00DD6E80" w:rsidP="00DD6E80">
      <w:pPr>
        <w:keepNext/>
        <w:suppressAutoHyphens w:val="0"/>
        <w:spacing w:line="360" w:lineRule="auto"/>
        <w:jc w:val="both"/>
        <w:outlineLvl w:val="1"/>
        <w:rPr>
          <w:rFonts w:eastAsia="Times New Roman"/>
          <w:b/>
          <w:i/>
          <w:lang w:eastAsia="it-IT"/>
        </w:rPr>
      </w:pPr>
      <w:bookmarkStart w:id="3" w:name="_Toc510706114"/>
      <w:r w:rsidRPr="00DD6E80">
        <w:rPr>
          <w:rFonts w:eastAsia="Times New Roman"/>
          <w:b/>
          <w:i/>
          <w:lang w:eastAsia="it-IT"/>
        </w:rPr>
        <w:lastRenderedPageBreak/>
        <w:t>4.2 Attenzione focalizzata al cliente</w:t>
      </w:r>
      <w:bookmarkEnd w:id="3"/>
    </w:p>
    <w:p w14:paraId="16E6CE6D" w14:textId="77777777" w:rsidR="00DD6E80" w:rsidRPr="00DD6E80" w:rsidRDefault="00DD6E80" w:rsidP="00DD6E80">
      <w:pPr>
        <w:numPr>
          <w:ilvl w:val="0"/>
          <w:numId w:val="3"/>
        </w:numPr>
        <w:tabs>
          <w:tab w:val="left" w:pos="709"/>
        </w:tabs>
        <w:suppressAutoHyphens w:val="0"/>
        <w:spacing w:after="160" w:line="360" w:lineRule="auto"/>
        <w:jc w:val="both"/>
        <w:rPr>
          <w:rFonts w:eastAsiaTheme="minorHAnsi"/>
          <w:lang w:eastAsia="en-US"/>
        </w:rPr>
      </w:pPr>
      <w:r w:rsidRPr="00DD6E80">
        <w:rPr>
          <w:rFonts w:eastAsiaTheme="minorHAnsi"/>
          <w:lang w:eastAsia="en-US"/>
        </w:rPr>
        <w:t>Lo staff qualità del Centro, su invito della Direzione Generale, dopo un'analisi accurata dei bisogni espressi dal proprio territorio, ha intrapreso una serie di iniziative, rivolte anche agli operatori, perché l’accoglienza e l’assistenza offerta all’utente sia la “migliore possibile”.</w:t>
      </w:r>
    </w:p>
    <w:p w14:paraId="2F89E97D" w14:textId="77777777" w:rsidR="00DD6E80" w:rsidRPr="00DD6E80" w:rsidRDefault="00DD6E80" w:rsidP="00DD6E80">
      <w:pPr>
        <w:numPr>
          <w:ilvl w:val="0"/>
          <w:numId w:val="3"/>
        </w:numPr>
        <w:tabs>
          <w:tab w:val="left" w:pos="709"/>
        </w:tabs>
        <w:suppressAutoHyphens w:val="0"/>
        <w:spacing w:after="160" w:line="360" w:lineRule="auto"/>
        <w:rPr>
          <w:rFonts w:eastAsia="Times New Roman"/>
          <w:lang w:eastAsia="it-IT"/>
        </w:rPr>
      </w:pPr>
      <w:r w:rsidRPr="00DD6E80">
        <w:rPr>
          <w:rFonts w:eastAsia="Times New Roman"/>
          <w:lang w:eastAsia="it-IT"/>
        </w:rPr>
        <w:t>Pertanto sono stati definiti chiari percorsi per l’accesso alle strutture attraverso l’impiego di colori che delineano le vie di accesso alle diverse esigenze.</w:t>
      </w:r>
    </w:p>
    <w:p w14:paraId="58CF3B99" w14:textId="77777777" w:rsidR="00DD6E80" w:rsidRPr="00DD6E80" w:rsidRDefault="00DD6E80" w:rsidP="00DD6E80">
      <w:pPr>
        <w:numPr>
          <w:ilvl w:val="0"/>
          <w:numId w:val="3"/>
        </w:numPr>
        <w:tabs>
          <w:tab w:val="left" w:pos="709"/>
        </w:tabs>
        <w:suppressAutoHyphens w:val="0"/>
        <w:spacing w:after="160" w:line="360" w:lineRule="auto"/>
        <w:rPr>
          <w:rFonts w:eastAsia="Times New Roman"/>
          <w:lang w:eastAsia="it-IT"/>
        </w:rPr>
      </w:pPr>
      <w:r w:rsidRPr="00DD6E80">
        <w:rPr>
          <w:rFonts w:eastAsia="Times New Roman"/>
          <w:lang w:eastAsia="it-IT"/>
        </w:rPr>
        <w:t>La Direzione del Centro ha emesso la SSF come strumento non solo di divulgazione dei servizi offerti, ma anche di comunicazione con i propri clienti. Inoltre ha provveduto alla realizzazione di opuscoli informativi sintetici più leggibili a tutte le categorie di utenza.</w:t>
      </w:r>
    </w:p>
    <w:p w14:paraId="212E3899" w14:textId="77777777" w:rsidR="00DD6E80" w:rsidRPr="00DD6E80" w:rsidRDefault="00DD6E80" w:rsidP="00DD6E80">
      <w:pPr>
        <w:numPr>
          <w:ilvl w:val="0"/>
          <w:numId w:val="3"/>
        </w:numPr>
        <w:tabs>
          <w:tab w:val="left" w:pos="709"/>
        </w:tabs>
        <w:suppressAutoHyphens w:val="0"/>
        <w:spacing w:after="160" w:line="360" w:lineRule="auto"/>
        <w:rPr>
          <w:rFonts w:eastAsia="Times New Roman"/>
          <w:lang w:eastAsia="it-IT"/>
        </w:rPr>
      </w:pPr>
      <w:r w:rsidRPr="00DD6E80">
        <w:rPr>
          <w:rFonts w:eastAsia="Times New Roman"/>
          <w:lang w:eastAsia="it-IT"/>
        </w:rPr>
        <w:t xml:space="preserve">La Direzione inoltre attiva programmi di valutazione della customer </w:t>
      </w:r>
      <w:proofErr w:type="spellStart"/>
      <w:r w:rsidRPr="00DD6E80">
        <w:rPr>
          <w:rFonts w:eastAsia="Times New Roman"/>
          <w:lang w:eastAsia="it-IT"/>
        </w:rPr>
        <w:t>satisfaction</w:t>
      </w:r>
      <w:proofErr w:type="spellEnd"/>
      <w:r w:rsidRPr="00DD6E80">
        <w:rPr>
          <w:rFonts w:eastAsia="Times New Roman"/>
          <w:lang w:eastAsia="it-IT"/>
        </w:rPr>
        <w:t xml:space="preserve"> periodici.</w:t>
      </w:r>
    </w:p>
    <w:p w14:paraId="053DFB29" w14:textId="77777777" w:rsidR="00DD6E80" w:rsidRPr="00DD6E80" w:rsidRDefault="00DD6E80" w:rsidP="00DD6E80">
      <w:pPr>
        <w:tabs>
          <w:tab w:val="left" w:pos="709"/>
        </w:tabs>
        <w:suppressAutoHyphens w:val="0"/>
        <w:spacing w:after="160" w:line="360" w:lineRule="auto"/>
        <w:ind w:left="360"/>
        <w:rPr>
          <w:rFonts w:eastAsia="Times New Roman"/>
          <w:lang w:eastAsia="it-IT"/>
        </w:rPr>
      </w:pPr>
    </w:p>
    <w:p w14:paraId="35D90280" w14:textId="77777777" w:rsidR="00DD6E80" w:rsidRPr="00DD6E80" w:rsidRDefault="00DD6E80" w:rsidP="00DD6E80">
      <w:pPr>
        <w:keepNext/>
        <w:suppressAutoHyphens w:val="0"/>
        <w:spacing w:line="360" w:lineRule="auto"/>
        <w:jc w:val="both"/>
        <w:outlineLvl w:val="0"/>
        <w:rPr>
          <w:rFonts w:eastAsia="Arial Unicode MS"/>
          <w:b/>
          <w:color w:val="385623" w:themeColor="accent6" w:themeShade="80"/>
          <w:sz w:val="28"/>
          <w:szCs w:val="28"/>
          <w:lang w:eastAsia="it-IT"/>
        </w:rPr>
      </w:pPr>
      <w:r w:rsidRPr="00DD6E80">
        <w:rPr>
          <w:rFonts w:eastAsia="Arial Unicode MS"/>
          <w:b/>
          <w:color w:val="385623" w:themeColor="accent6" w:themeShade="80"/>
          <w:sz w:val="28"/>
          <w:szCs w:val="28"/>
          <w:lang w:eastAsia="it-IT"/>
        </w:rPr>
        <w:t>UBICAZIONE</w:t>
      </w:r>
    </w:p>
    <w:p w14:paraId="6141C197" w14:textId="77777777" w:rsidR="00DD6E80" w:rsidRPr="00DD6E80" w:rsidRDefault="00DD6E80" w:rsidP="00DD6E80">
      <w:pPr>
        <w:suppressAutoHyphens w:val="0"/>
        <w:spacing w:after="160" w:line="259" w:lineRule="auto"/>
        <w:rPr>
          <w:rFonts w:eastAsiaTheme="minorHAnsi"/>
          <w:b/>
          <w:color w:val="385623" w:themeColor="accent6" w:themeShade="80"/>
          <w:sz w:val="28"/>
          <w:szCs w:val="28"/>
          <w:lang w:eastAsia="it-IT"/>
        </w:rPr>
      </w:pPr>
      <w:r w:rsidRPr="00DD6E80">
        <w:rPr>
          <w:rFonts w:eastAsiaTheme="minorHAnsi"/>
          <w:b/>
          <w:color w:val="385623" w:themeColor="accent6" w:themeShade="80"/>
          <w:sz w:val="28"/>
          <w:szCs w:val="28"/>
          <w:lang w:eastAsia="it-IT"/>
        </w:rPr>
        <w:t>Indirizzi e riferimenti telefonici</w:t>
      </w:r>
    </w:p>
    <w:p w14:paraId="32AC9692" w14:textId="77777777" w:rsidR="00DD6E80" w:rsidRPr="00DD6E80" w:rsidRDefault="00DD6E80" w:rsidP="00DD6E80">
      <w:pPr>
        <w:suppressAutoHyphens w:val="0"/>
        <w:spacing w:after="160" w:line="259" w:lineRule="auto"/>
        <w:jc w:val="both"/>
        <w:rPr>
          <w:rFonts w:eastAsiaTheme="minorHAnsi"/>
          <w:sz w:val="22"/>
          <w:szCs w:val="22"/>
          <w:lang w:eastAsia="en-US"/>
        </w:rPr>
      </w:pPr>
      <w:r w:rsidRPr="00DD6E80">
        <w:rPr>
          <w:rFonts w:eastAsiaTheme="minorHAnsi"/>
          <w:sz w:val="22"/>
          <w:szCs w:val="22"/>
          <w:lang w:eastAsia="en-US"/>
        </w:rPr>
        <w:t xml:space="preserve">Il </w:t>
      </w:r>
      <w:r w:rsidRPr="00DD6E80">
        <w:rPr>
          <w:rFonts w:eastAsiaTheme="minorHAnsi"/>
          <w:lang w:eastAsia="en-US"/>
        </w:rPr>
        <w:t xml:space="preserve">PUNTO DE.GA. </w:t>
      </w:r>
      <w:proofErr w:type="spellStart"/>
      <w:r w:rsidRPr="00DD6E80">
        <w:rPr>
          <w:rFonts w:eastAsiaTheme="minorHAnsi"/>
          <w:lang w:eastAsia="en-US"/>
        </w:rPr>
        <w:t>Srl</w:t>
      </w:r>
      <w:proofErr w:type="spellEnd"/>
      <w:r w:rsidRPr="00DD6E80">
        <w:rPr>
          <w:rFonts w:eastAsiaTheme="minorHAnsi"/>
          <w:lang w:eastAsia="en-US"/>
        </w:rPr>
        <w:t xml:space="preserve"> </w:t>
      </w:r>
      <w:r w:rsidRPr="00DD6E80">
        <w:rPr>
          <w:rFonts w:eastAsiaTheme="minorHAnsi"/>
          <w:sz w:val="22"/>
          <w:szCs w:val="22"/>
          <w:lang w:eastAsia="en-US"/>
        </w:rPr>
        <w:t xml:space="preserve">è titolare di due stabilimenti di cure fisiche accreditati con il S.S.R. – Regione Piemonte. </w:t>
      </w:r>
    </w:p>
    <w:p w14:paraId="22193B47" w14:textId="77777777" w:rsidR="00DD6E80" w:rsidRPr="00DD6E80" w:rsidRDefault="00DD6E80" w:rsidP="00DD6E80">
      <w:pPr>
        <w:suppressAutoHyphens w:val="0"/>
        <w:spacing w:after="160" w:line="259" w:lineRule="auto"/>
        <w:jc w:val="both"/>
        <w:rPr>
          <w:rFonts w:eastAsiaTheme="minorHAnsi"/>
          <w:sz w:val="22"/>
          <w:szCs w:val="22"/>
          <w:lang w:eastAsia="en-US"/>
        </w:rPr>
      </w:pPr>
      <w:r w:rsidRPr="00DD6E80">
        <w:rPr>
          <w:rFonts w:eastAsiaTheme="minorHAnsi"/>
          <w:sz w:val="22"/>
          <w:szCs w:val="22"/>
          <w:lang w:eastAsia="en-US"/>
        </w:rPr>
        <w:t>Inoltre svolge attività ambulatoriale nelle branche specialistiche di ortopedia e cardiologia.</w:t>
      </w:r>
    </w:p>
    <w:p w14:paraId="3D03DD46" w14:textId="66DC7631"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b/>
          <w:lang w:eastAsia="en-US"/>
        </w:rPr>
        <w:t>La sede di Torino</w:t>
      </w:r>
      <w:r w:rsidRPr="00DD6E80">
        <w:rPr>
          <w:rFonts w:eastAsiaTheme="minorHAnsi"/>
          <w:b/>
          <w:sz w:val="22"/>
          <w:szCs w:val="22"/>
          <w:lang w:eastAsia="en-US"/>
        </w:rPr>
        <w:t xml:space="preserve"> </w:t>
      </w:r>
      <w:r w:rsidR="00322AA4">
        <w:rPr>
          <w:rFonts w:eastAsiaTheme="minorHAnsi"/>
          <w:b/>
          <w:sz w:val="22"/>
          <w:szCs w:val="22"/>
          <w:lang w:eastAsia="en-US"/>
        </w:rPr>
        <w:t>(</w:t>
      </w:r>
      <w:r w:rsidR="00322AA4">
        <w:rPr>
          <w:rFonts w:eastAsiaTheme="minorHAnsi"/>
          <w:b/>
          <w:lang w:eastAsia="en-US"/>
        </w:rPr>
        <w:t>amministrativa ed operativa</w:t>
      </w:r>
      <w:r w:rsidR="00322AA4">
        <w:rPr>
          <w:rFonts w:eastAsiaTheme="minorHAnsi"/>
          <w:b/>
          <w:lang w:eastAsia="en-US"/>
        </w:rPr>
        <w:t>)</w:t>
      </w:r>
      <w:r w:rsidR="00322AA4">
        <w:rPr>
          <w:rFonts w:eastAsiaTheme="minorHAnsi"/>
          <w:b/>
          <w:lang w:eastAsia="en-US"/>
        </w:rPr>
        <w:t xml:space="preserve"> </w:t>
      </w:r>
      <w:r w:rsidRPr="00DD6E80">
        <w:rPr>
          <w:rFonts w:eastAsiaTheme="minorHAnsi"/>
          <w:sz w:val="22"/>
          <w:szCs w:val="22"/>
          <w:lang w:eastAsia="en-US"/>
        </w:rPr>
        <w:t>è sita in:</w:t>
      </w:r>
    </w:p>
    <w:p w14:paraId="584C8F09"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Corso Regina Margherita 292/a-d – 10143 TORINO</w:t>
      </w:r>
    </w:p>
    <w:p w14:paraId="0C18267D"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noProof/>
          <w:sz w:val="22"/>
          <w:szCs w:val="22"/>
          <w:lang w:eastAsia="it-IT"/>
        </w:rPr>
        <w:drawing>
          <wp:inline distT="0" distB="0" distL="0" distR="0" wp14:anchorId="0977F197" wp14:editId="597BE441">
            <wp:extent cx="6019800" cy="3124200"/>
            <wp:effectExtent l="0" t="0" r="0" b="0"/>
            <wp:docPr id="2" name="Immagine 2" descr="Mappa di: Corso Regina Margherita, 292, 10143 Torino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pa di: Corso Regina Margherita, 292, 10143 Torino 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3124200"/>
                    </a:xfrm>
                    <a:prstGeom prst="rect">
                      <a:avLst/>
                    </a:prstGeom>
                    <a:noFill/>
                    <a:ln>
                      <a:noFill/>
                    </a:ln>
                  </pic:spPr>
                </pic:pic>
              </a:graphicData>
            </a:graphic>
          </wp:inline>
        </w:drawing>
      </w:r>
    </w:p>
    <w:p w14:paraId="15893133"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 xml:space="preserve">Telefono: </w:t>
      </w:r>
      <w:r w:rsidRPr="00DD6E80">
        <w:rPr>
          <w:rFonts w:eastAsiaTheme="minorHAnsi"/>
          <w:sz w:val="22"/>
          <w:szCs w:val="22"/>
          <w:lang w:eastAsia="en-US"/>
        </w:rPr>
        <w:tab/>
        <w:t xml:space="preserve">011/7716775 </w:t>
      </w:r>
      <w:r w:rsidRPr="00DD6E80">
        <w:rPr>
          <w:rFonts w:eastAsiaTheme="minorHAnsi"/>
          <w:sz w:val="22"/>
          <w:szCs w:val="22"/>
          <w:lang w:eastAsia="en-US"/>
        </w:rPr>
        <w:tab/>
        <w:t>dalle 8.00 alle 19.00 dal lunedì al venerdì</w:t>
      </w:r>
    </w:p>
    <w:p w14:paraId="39FD6B29"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e-mail</w:t>
      </w:r>
      <w:r w:rsidRPr="00DD6E80">
        <w:rPr>
          <w:rFonts w:eastAsiaTheme="minorHAnsi"/>
          <w:sz w:val="22"/>
          <w:szCs w:val="22"/>
          <w:lang w:eastAsia="en-US"/>
        </w:rPr>
        <w:tab/>
      </w:r>
      <w:r w:rsidRPr="00DD6E80">
        <w:rPr>
          <w:rFonts w:eastAsiaTheme="minorHAnsi"/>
          <w:sz w:val="22"/>
          <w:szCs w:val="22"/>
          <w:lang w:eastAsia="en-US"/>
        </w:rPr>
        <w:tab/>
        <w:t>ptdega@libero.it</w:t>
      </w:r>
    </w:p>
    <w:p w14:paraId="4A04E467"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Direttore Tecnico:</w:t>
      </w:r>
      <w:r w:rsidRPr="00DD6E80">
        <w:rPr>
          <w:rFonts w:eastAsiaTheme="minorHAnsi"/>
          <w:sz w:val="22"/>
          <w:szCs w:val="22"/>
          <w:lang w:eastAsia="en-US"/>
        </w:rPr>
        <w:tab/>
        <w:t>Dottoressa Maria Lorella COLETTO</w:t>
      </w:r>
    </w:p>
    <w:p w14:paraId="38BB1B76"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Direttore Sanitario</w:t>
      </w:r>
      <w:r w:rsidRPr="00DD6E80">
        <w:rPr>
          <w:rFonts w:eastAsiaTheme="minorHAnsi"/>
          <w:sz w:val="22"/>
          <w:szCs w:val="22"/>
          <w:lang w:eastAsia="en-US"/>
        </w:rPr>
        <w:tab/>
        <w:t>Dottoressa Carmela De GRAZIA</w:t>
      </w:r>
    </w:p>
    <w:p w14:paraId="7D1941C0" w14:textId="77777777" w:rsidR="00DD6E80" w:rsidRPr="00DD6E80" w:rsidRDefault="00DD6E80" w:rsidP="00DD6E80">
      <w:pPr>
        <w:suppressAutoHyphens w:val="0"/>
        <w:spacing w:after="160" w:line="259" w:lineRule="auto"/>
        <w:rPr>
          <w:rFonts w:eastAsiaTheme="minorHAnsi"/>
          <w:sz w:val="22"/>
          <w:szCs w:val="22"/>
          <w:lang w:eastAsia="en-US"/>
        </w:rPr>
      </w:pPr>
    </w:p>
    <w:p w14:paraId="4CFC5251" w14:textId="77777777" w:rsidR="00DD6E80" w:rsidRPr="00DD6E80" w:rsidRDefault="00DD6E80" w:rsidP="00DD6E80">
      <w:pPr>
        <w:suppressAutoHyphens w:val="0"/>
        <w:spacing w:after="160" w:line="259" w:lineRule="auto"/>
        <w:rPr>
          <w:rFonts w:eastAsiaTheme="minorHAnsi"/>
          <w:b/>
          <w:color w:val="385623" w:themeColor="accent6" w:themeShade="80"/>
          <w:sz w:val="22"/>
          <w:szCs w:val="22"/>
          <w:lang w:eastAsia="it-IT"/>
        </w:rPr>
      </w:pPr>
      <w:r w:rsidRPr="00DD6E80">
        <w:rPr>
          <w:rFonts w:eastAsiaTheme="minorHAnsi"/>
          <w:b/>
          <w:color w:val="385623" w:themeColor="accent6" w:themeShade="80"/>
          <w:sz w:val="28"/>
          <w:szCs w:val="28"/>
          <w:lang w:eastAsia="it-IT"/>
        </w:rPr>
        <w:t>Come raggiungerci</w:t>
      </w:r>
      <w:r w:rsidRPr="00DD6E80">
        <w:rPr>
          <w:rFonts w:eastAsiaTheme="minorHAnsi"/>
          <w:b/>
          <w:color w:val="385623" w:themeColor="accent6" w:themeShade="80"/>
          <w:sz w:val="22"/>
          <w:szCs w:val="22"/>
          <w:lang w:eastAsia="it-IT"/>
        </w:rPr>
        <w:t>:</w:t>
      </w:r>
    </w:p>
    <w:p w14:paraId="06EED91A" w14:textId="77777777" w:rsidR="00DD6E80" w:rsidRPr="00DD6E80" w:rsidRDefault="00DD6E80" w:rsidP="00DD6E80">
      <w:pPr>
        <w:numPr>
          <w:ilvl w:val="0"/>
          <w:numId w:val="10"/>
        </w:numPr>
        <w:suppressAutoHyphens w:val="0"/>
        <w:spacing w:after="160" w:line="259" w:lineRule="auto"/>
        <w:contextualSpacing/>
        <w:rPr>
          <w:rFonts w:eastAsiaTheme="minorHAnsi"/>
          <w:b/>
          <w:sz w:val="22"/>
          <w:szCs w:val="22"/>
          <w:lang w:eastAsia="it-IT"/>
        </w:rPr>
      </w:pPr>
      <w:r w:rsidRPr="00DD6E80">
        <w:rPr>
          <w:rFonts w:eastAsiaTheme="minorHAnsi"/>
          <w:b/>
          <w:sz w:val="22"/>
          <w:szCs w:val="22"/>
          <w:lang w:eastAsia="it-IT"/>
        </w:rPr>
        <w:t>Con i mezzi pubblici: tram linee 9-16 e 3; pullman linee 59-59/ e 2*</w:t>
      </w:r>
    </w:p>
    <w:p w14:paraId="140B6E99" w14:textId="77777777" w:rsidR="00DD6E80" w:rsidRPr="00DD6E80" w:rsidRDefault="00DD6E80" w:rsidP="00DD6E80">
      <w:pPr>
        <w:numPr>
          <w:ilvl w:val="1"/>
          <w:numId w:val="10"/>
        </w:numPr>
        <w:suppressAutoHyphens w:val="0"/>
        <w:spacing w:after="160" w:line="259" w:lineRule="auto"/>
        <w:contextualSpacing/>
        <w:rPr>
          <w:rFonts w:eastAsiaTheme="minorHAnsi"/>
          <w:sz w:val="22"/>
          <w:szCs w:val="22"/>
          <w:lang w:eastAsia="it-IT"/>
        </w:rPr>
      </w:pPr>
      <w:r w:rsidRPr="00DD6E80">
        <w:rPr>
          <w:rFonts w:eastAsiaTheme="minorHAnsi"/>
          <w:sz w:val="22"/>
          <w:szCs w:val="22"/>
          <w:lang w:eastAsia="it-IT"/>
        </w:rPr>
        <w:t>Scendere alla fermata “Martinetto all’altezza di Corso Regina Margherita</w:t>
      </w:r>
    </w:p>
    <w:p w14:paraId="159EA73F" w14:textId="77777777" w:rsidR="00DD6E80" w:rsidRPr="00DD6E80" w:rsidRDefault="00DD6E80" w:rsidP="00DD6E80">
      <w:pPr>
        <w:numPr>
          <w:ilvl w:val="1"/>
          <w:numId w:val="10"/>
        </w:numPr>
        <w:suppressAutoHyphens w:val="0"/>
        <w:spacing w:after="160" w:line="259" w:lineRule="auto"/>
        <w:contextualSpacing/>
        <w:rPr>
          <w:rFonts w:eastAsiaTheme="minorHAnsi"/>
          <w:sz w:val="22"/>
          <w:szCs w:val="22"/>
          <w:lang w:eastAsia="it-IT"/>
        </w:rPr>
      </w:pPr>
      <w:r w:rsidRPr="00DD6E80">
        <w:rPr>
          <w:rFonts w:eastAsiaTheme="minorHAnsi"/>
          <w:sz w:val="22"/>
          <w:szCs w:val="22"/>
          <w:lang w:eastAsia="it-IT"/>
        </w:rPr>
        <w:t>* scendere alla fermata di Corso Potenza angolo corso Regina Margherita</w:t>
      </w:r>
    </w:p>
    <w:p w14:paraId="0282D031" w14:textId="77777777" w:rsidR="00DD6E80" w:rsidRPr="00DD6E80" w:rsidRDefault="00DD6E80" w:rsidP="00DD6E80">
      <w:pPr>
        <w:numPr>
          <w:ilvl w:val="1"/>
          <w:numId w:val="10"/>
        </w:numPr>
        <w:suppressAutoHyphens w:val="0"/>
        <w:spacing w:after="160" w:line="259" w:lineRule="auto"/>
        <w:contextualSpacing/>
        <w:rPr>
          <w:rFonts w:eastAsiaTheme="minorHAnsi"/>
          <w:sz w:val="22"/>
          <w:szCs w:val="22"/>
          <w:lang w:eastAsia="it-IT"/>
        </w:rPr>
      </w:pPr>
      <w:r w:rsidRPr="00DD6E80">
        <w:rPr>
          <w:rFonts w:eastAsiaTheme="minorHAnsi"/>
          <w:sz w:val="22"/>
          <w:szCs w:val="22"/>
          <w:lang w:eastAsia="it-IT"/>
        </w:rPr>
        <w:t>Data la relativa distanza da un posteggio TAXI, si consiglia di chiedere alla segreteria un radio –taxi</w:t>
      </w:r>
    </w:p>
    <w:p w14:paraId="6F799308" w14:textId="77777777" w:rsidR="00DD6E80" w:rsidRPr="00DD6E80" w:rsidRDefault="00DD6E80" w:rsidP="00DD6E80">
      <w:pPr>
        <w:suppressAutoHyphens w:val="0"/>
        <w:spacing w:after="160" w:line="259" w:lineRule="auto"/>
        <w:ind w:left="1440"/>
        <w:contextualSpacing/>
        <w:rPr>
          <w:rFonts w:eastAsiaTheme="minorHAnsi"/>
          <w:b/>
          <w:sz w:val="22"/>
          <w:szCs w:val="22"/>
          <w:lang w:eastAsia="it-IT"/>
        </w:rPr>
      </w:pPr>
    </w:p>
    <w:p w14:paraId="260A92B2" w14:textId="77777777" w:rsidR="00DD6E80" w:rsidRPr="00DD6E80" w:rsidRDefault="00DD6E80" w:rsidP="00DD6E80">
      <w:pPr>
        <w:numPr>
          <w:ilvl w:val="0"/>
          <w:numId w:val="10"/>
        </w:numPr>
        <w:suppressAutoHyphens w:val="0"/>
        <w:spacing w:after="160" w:line="259" w:lineRule="auto"/>
        <w:contextualSpacing/>
        <w:rPr>
          <w:rFonts w:eastAsiaTheme="minorHAnsi"/>
          <w:b/>
          <w:sz w:val="22"/>
          <w:szCs w:val="22"/>
          <w:lang w:eastAsia="it-IT"/>
        </w:rPr>
      </w:pPr>
      <w:r w:rsidRPr="00DD6E80">
        <w:rPr>
          <w:rFonts w:eastAsiaTheme="minorHAnsi"/>
          <w:b/>
          <w:sz w:val="22"/>
          <w:szCs w:val="22"/>
          <w:lang w:eastAsia="it-IT"/>
        </w:rPr>
        <w:t>Con i mezzi privati: tutte le vie circostanti</w:t>
      </w:r>
    </w:p>
    <w:p w14:paraId="7EAA79B9" w14:textId="77777777" w:rsidR="00DD6E80" w:rsidRPr="00DD6E80" w:rsidRDefault="00DD6E80" w:rsidP="00DD6E80">
      <w:pPr>
        <w:numPr>
          <w:ilvl w:val="1"/>
          <w:numId w:val="10"/>
        </w:numPr>
        <w:suppressAutoHyphens w:val="0"/>
        <w:spacing w:after="160" w:line="259" w:lineRule="auto"/>
        <w:contextualSpacing/>
        <w:rPr>
          <w:rFonts w:eastAsiaTheme="minorHAnsi"/>
          <w:sz w:val="22"/>
          <w:szCs w:val="22"/>
          <w:lang w:eastAsia="it-IT"/>
        </w:rPr>
      </w:pPr>
      <w:r w:rsidRPr="00DD6E80">
        <w:rPr>
          <w:rFonts w:eastAsiaTheme="minorHAnsi"/>
          <w:sz w:val="22"/>
          <w:szCs w:val="22"/>
          <w:lang w:eastAsia="it-IT"/>
        </w:rPr>
        <w:t>Via Spoleto – contro viale di Corso Regina Margherita e di Corso Potenza – corso Svizzera</w:t>
      </w:r>
    </w:p>
    <w:p w14:paraId="6D0C9DD9" w14:textId="77777777" w:rsidR="00DD6E80" w:rsidRPr="00DD6E80" w:rsidRDefault="00DD6E80" w:rsidP="00DD6E80">
      <w:pPr>
        <w:suppressAutoHyphens w:val="0"/>
        <w:spacing w:after="160" w:line="259" w:lineRule="auto"/>
        <w:rPr>
          <w:rFonts w:eastAsiaTheme="minorHAnsi"/>
          <w:b/>
          <w:lang w:eastAsia="en-US"/>
        </w:rPr>
      </w:pPr>
    </w:p>
    <w:p w14:paraId="1810808D" w14:textId="77777777" w:rsidR="00DD6E80" w:rsidRPr="00DD6E80" w:rsidRDefault="00DD6E80" w:rsidP="00DD6E80">
      <w:pPr>
        <w:suppressAutoHyphens w:val="0"/>
        <w:spacing w:after="160" w:line="259" w:lineRule="auto"/>
        <w:rPr>
          <w:rFonts w:eastAsiaTheme="minorHAnsi"/>
          <w:b/>
          <w:lang w:eastAsia="en-US"/>
        </w:rPr>
      </w:pPr>
      <w:r w:rsidRPr="00DD6E80">
        <w:rPr>
          <w:rFonts w:eastAsiaTheme="minorHAnsi"/>
          <w:b/>
          <w:lang w:eastAsia="en-US"/>
        </w:rPr>
        <w:br w:type="page"/>
      </w:r>
    </w:p>
    <w:p w14:paraId="4C20584B" w14:textId="581B79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b/>
          <w:lang w:eastAsia="en-US"/>
        </w:rPr>
        <w:lastRenderedPageBreak/>
        <w:t>La sede di Rivoli (TO)</w:t>
      </w:r>
      <w:r w:rsidR="00322AA4">
        <w:rPr>
          <w:rFonts w:eastAsiaTheme="minorHAnsi"/>
          <w:b/>
          <w:lang w:eastAsia="en-US"/>
        </w:rPr>
        <w:t xml:space="preserve"> (operativa)</w:t>
      </w:r>
      <w:r w:rsidRPr="00DD6E80">
        <w:rPr>
          <w:rFonts w:eastAsiaTheme="minorHAnsi"/>
          <w:b/>
          <w:sz w:val="22"/>
          <w:szCs w:val="22"/>
          <w:lang w:eastAsia="en-US"/>
        </w:rPr>
        <w:t xml:space="preserve"> </w:t>
      </w:r>
      <w:r w:rsidRPr="00DD6E80">
        <w:rPr>
          <w:rFonts w:eastAsiaTheme="minorHAnsi"/>
          <w:sz w:val="22"/>
          <w:szCs w:val="22"/>
          <w:lang w:eastAsia="en-US"/>
        </w:rPr>
        <w:t>è sita in:</w:t>
      </w:r>
    </w:p>
    <w:p w14:paraId="0FE8227F"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Corso Susa 242 – 10098 RIVOLI (TO)</w:t>
      </w:r>
    </w:p>
    <w:p w14:paraId="57800F2B"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noProof/>
          <w:sz w:val="22"/>
          <w:szCs w:val="22"/>
          <w:lang w:eastAsia="it-IT"/>
        </w:rPr>
        <w:drawing>
          <wp:inline distT="0" distB="0" distL="0" distR="0" wp14:anchorId="00F06683" wp14:editId="21995B5A">
            <wp:extent cx="6019800" cy="3124200"/>
            <wp:effectExtent l="0" t="0" r="0" b="0"/>
            <wp:docPr id="3" name="Immagine 3" descr="F:\data=5odMtJTCL1AYBo0JHYcY3mVRMS4W3C2a2Cow7nSaIGv--IBywbNX3_XHvlacshi4WDNsV7Ftt1jnVXx31JRVP1Ds0fDF9jOrqXKwINLeYyV7uIbTFRBaCDNH8UwCPNy2vF1H3oV5hfD7_HPRpPgiBi0KfdwDK3e6yL6puwBplhoF9NksU6EeSBw3DRoplI2dJqY-LQlY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5odMtJTCL1AYBo0JHYcY3mVRMS4W3C2a2Cow7nSaIGv--IBywbNX3_XHvlacshi4WDNsV7Ftt1jnVXx31JRVP1Ds0fDF9jOrqXKwINLeYyV7uIbTFRBaCDNH8UwCPNy2vF1H3oV5hfD7_HPRpPgiBi0KfdwDK3e6yL6puwBplhoF9NksU6EeSBw3DRoplI2dJqY-LQlY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3124200"/>
                    </a:xfrm>
                    <a:prstGeom prst="rect">
                      <a:avLst/>
                    </a:prstGeom>
                    <a:noFill/>
                    <a:ln>
                      <a:noFill/>
                    </a:ln>
                  </pic:spPr>
                </pic:pic>
              </a:graphicData>
            </a:graphic>
          </wp:inline>
        </w:drawing>
      </w:r>
    </w:p>
    <w:p w14:paraId="66D2C4D4"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 xml:space="preserve">Telefono: </w:t>
      </w:r>
      <w:r w:rsidRPr="00DD6E80">
        <w:rPr>
          <w:rFonts w:eastAsiaTheme="minorHAnsi"/>
          <w:sz w:val="22"/>
          <w:szCs w:val="22"/>
          <w:lang w:eastAsia="en-US"/>
        </w:rPr>
        <w:tab/>
        <w:t xml:space="preserve">011/9532462 </w:t>
      </w:r>
      <w:r w:rsidRPr="00DD6E80">
        <w:rPr>
          <w:rFonts w:eastAsiaTheme="minorHAnsi"/>
          <w:sz w:val="22"/>
          <w:szCs w:val="22"/>
          <w:lang w:eastAsia="en-US"/>
        </w:rPr>
        <w:tab/>
        <w:t>dalle 8.00 alle 19.00 dal lunedì al venerdì</w:t>
      </w:r>
    </w:p>
    <w:p w14:paraId="2D545E3B"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e-mail</w:t>
      </w:r>
      <w:r w:rsidRPr="00DD6E80">
        <w:rPr>
          <w:rFonts w:eastAsiaTheme="minorHAnsi"/>
          <w:sz w:val="22"/>
          <w:szCs w:val="22"/>
          <w:lang w:eastAsia="en-US"/>
        </w:rPr>
        <w:tab/>
      </w:r>
      <w:r w:rsidRPr="00DD6E80">
        <w:rPr>
          <w:rFonts w:eastAsiaTheme="minorHAnsi"/>
          <w:sz w:val="22"/>
          <w:szCs w:val="22"/>
          <w:lang w:eastAsia="en-US"/>
        </w:rPr>
        <w:tab/>
        <w:t>ptdegarivoli@libero.it</w:t>
      </w:r>
    </w:p>
    <w:p w14:paraId="18AFC525"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Direttore Tecnico:</w:t>
      </w:r>
      <w:r w:rsidRPr="00DD6E80">
        <w:rPr>
          <w:rFonts w:eastAsiaTheme="minorHAnsi"/>
          <w:sz w:val="22"/>
          <w:szCs w:val="22"/>
          <w:lang w:eastAsia="en-US"/>
        </w:rPr>
        <w:tab/>
        <w:t xml:space="preserve"> dr.ssa Patrizia Marchisio</w:t>
      </w:r>
    </w:p>
    <w:p w14:paraId="2A2AC966"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Direttore Sanitario</w:t>
      </w:r>
      <w:r w:rsidRPr="00DD6E80">
        <w:rPr>
          <w:rFonts w:eastAsiaTheme="minorHAnsi"/>
          <w:sz w:val="22"/>
          <w:szCs w:val="22"/>
          <w:lang w:eastAsia="en-US"/>
        </w:rPr>
        <w:tab/>
        <w:t>Dottor Italo TREBBI</w:t>
      </w:r>
    </w:p>
    <w:p w14:paraId="467D274B" w14:textId="77777777" w:rsidR="00DD6E80" w:rsidRPr="00DD6E80" w:rsidRDefault="00DD6E80" w:rsidP="00DD6E80">
      <w:pPr>
        <w:suppressAutoHyphens w:val="0"/>
        <w:spacing w:after="160" w:line="259" w:lineRule="auto"/>
        <w:rPr>
          <w:rFonts w:eastAsiaTheme="minorHAnsi"/>
          <w:sz w:val="22"/>
          <w:szCs w:val="22"/>
          <w:lang w:eastAsia="en-US"/>
        </w:rPr>
      </w:pPr>
    </w:p>
    <w:p w14:paraId="4A594EE6" w14:textId="77777777" w:rsidR="00DD6E80" w:rsidRPr="00DD6E80" w:rsidRDefault="00DD6E80" w:rsidP="00DD6E80">
      <w:pPr>
        <w:suppressAutoHyphens w:val="0"/>
        <w:spacing w:after="160" w:line="259" w:lineRule="auto"/>
        <w:rPr>
          <w:rFonts w:eastAsiaTheme="minorHAnsi"/>
          <w:b/>
          <w:color w:val="385623" w:themeColor="accent6" w:themeShade="80"/>
          <w:sz w:val="22"/>
          <w:szCs w:val="22"/>
          <w:lang w:eastAsia="it-IT"/>
        </w:rPr>
      </w:pPr>
      <w:r w:rsidRPr="00DD6E80">
        <w:rPr>
          <w:rFonts w:eastAsiaTheme="minorHAnsi"/>
          <w:b/>
          <w:caps/>
          <w:color w:val="385623" w:themeColor="accent6" w:themeShade="80"/>
          <w:sz w:val="28"/>
          <w:szCs w:val="28"/>
          <w:lang w:eastAsia="it-IT"/>
        </w:rPr>
        <w:t>Come raggiungerci</w:t>
      </w:r>
      <w:r w:rsidRPr="00DD6E80">
        <w:rPr>
          <w:rFonts w:eastAsiaTheme="minorHAnsi"/>
          <w:b/>
          <w:color w:val="385623" w:themeColor="accent6" w:themeShade="80"/>
          <w:sz w:val="22"/>
          <w:szCs w:val="22"/>
          <w:lang w:eastAsia="it-IT"/>
        </w:rPr>
        <w:t>:</w:t>
      </w:r>
    </w:p>
    <w:p w14:paraId="5F34A18C" w14:textId="77777777" w:rsidR="00DD6E80" w:rsidRPr="00DD6E80" w:rsidRDefault="00DD6E80" w:rsidP="00DD6E80">
      <w:pPr>
        <w:numPr>
          <w:ilvl w:val="0"/>
          <w:numId w:val="10"/>
        </w:numPr>
        <w:suppressAutoHyphens w:val="0"/>
        <w:spacing w:after="160" w:line="259" w:lineRule="auto"/>
        <w:contextualSpacing/>
        <w:rPr>
          <w:rFonts w:eastAsiaTheme="minorHAnsi"/>
          <w:b/>
          <w:sz w:val="22"/>
          <w:szCs w:val="22"/>
          <w:lang w:eastAsia="it-IT"/>
        </w:rPr>
      </w:pPr>
      <w:r w:rsidRPr="00DD6E80">
        <w:rPr>
          <w:rFonts w:eastAsiaTheme="minorHAnsi"/>
          <w:b/>
          <w:sz w:val="22"/>
          <w:szCs w:val="22"/>
          <w:lang w:eastAsia="it-IT"/>
        </w:rPr>
        <w:t>Con i mezzi pubblici: bus navetta n.36</w:t>
      </w:r>
    </w:p>
    <w:p w14:paraId="01266974" w14:textId="77777777" w:rsidR="00DD6E80" w:rsidRPr="00DD6E80" w:rsidRDefault="00DD6E80" w:rsidP="00DD6E80">
      <w:pPr>
        <w:numPr>
          <w:ilvl w:val="1"/>
          <w:numId w:val="10"/>
        </w:numPr>
        <w:suppressAutoHyphens w:val="0"/>
        <w:spacing w:after="160" w:line="259" w:lineRule="auto"/>
        <w:contextualSpacing/>
        <w:rPr>
          <w:rFonts w:eastAsiaTheme="minorHAnsi"/>
          <w:sz w:val="22"/>
          <w:szCs w:val="22"/>
          <w:lang w:eastAsia="it-IT"/>
        </w:rPr>
      </w:pPr>
      <w:r w:rsidRPr="00DD6E80">
        <w:rPr>
          <w:rFonts w:eastAsiaTheme="minorHAnsi"/>
          <w:sz w:val="22"/>
          <w:szCs w:val="22"/>
          <w:lang w:eastAsia="it-IT"/>
        </w:rPr>
        <w:t>Scendere alla prima fermata di C.so De Gasperi, in direzione Castello</w:t>
      </w:r>
    </w:p>
    <w:p w14:paraId="39A848B4" w14:textId="77777777" w:rsidR="00DD6E80" w:rsidRPr="00DD6E80" w:rsidRDefault="00DD6E80" w:rsidP="00DD6E80">
      <w:pPr>
        <w:numPr>
          <w:ilvl w:val="1"/>
          <w:numId w:val="10"/>
        </w:numPr>
        <w:suppressAutoHyphens w:val="0"/>
        <w:spacing w:after="160" w:line="259" w:lineRule="auto"/>
        <w:contextualSpacing/>
        <w:rPr>
          <w:rFonts w:eastAsiaTheme="minorHAnsi"/>
          <w:sz w:val="22"/>
          <w:szCs w:val="22"/>
          <w:lang w:eastAsia="it-IT"/>
        </w:rPr>
      </w:pPr>
      <w:r w:rsidRPr="00DD6E80">
        <w:rPr>
          <w:rFonts w:eastAsiaTheme="minorHAnsi"/>
          <w:sz w:val="22"/>
          <w:szCs w:val="22"/>
          <w:lang w:eastAsia="it-IT"/>
        </w:rPr>
        <w:t>Data la relativa distanza da un posteggio TAXI, si consiglia di chiedere alla segreteria un radio –taxi</w:t>
      </w:r>
    </w:p>
    <w:p w14:paraId="07F9F8C3" w14:textId="77777777" w:rsidR="00DD6E80" w:rsidRPr="00DD6E80" w:rsidRDefault="00DD6E80" w:rsidP="00DD6E80">
      <w:pPr>
        <w:suppressAutoHyphens w:val="0"/>
        <w:spacing w:after="160" w:line="259" w:lineRule="auto"/>
        <w:ind w:left="1440"/>
        <w:contextualSpacing/>
        <w:rPr>
          <w:rFonts w:eastAsiaTheme="minorHAnsi"/>
          <w:b/>
          <w:sz w:val="22"/>
          <w:szCs w:val="22"/>
          <w:lang w:eastAsia="it-IT"/>
        </w:rPr>
      </w:pPr>
    </w:p>
    <w:p w14:paraId="1BC907D7" w14:textId="77777777" w:rsidR="00DD6E80" w:rsidRPr="00DD6E80" w:rsidRDefault="00DD6E80" w:rsidP="00DD6E80">
      <w:pPr>
        <w:numPr>
          <w:ilvl w:val="0"/>
          <w:numId w:val="10"/>
        </w:numPr>
        <w:suppressAutoHyphens w:val="0"/>
        <w:spacing w:after="160" w:line="259" w:lineRule="auto"/>
        <w:contextualSpacing/>
        <w:rPr>
          <w:rFonts w:eastAsiaTheme="minorHAnsi"/>
          <w:b/>
          <w:sz w:val="22"/>
          <w:szCs w:val="22"/>
          <w:lang w:eastAsia="it-IT"/>
        </w:rPr>
      </w:pPr>
      <w:r w:rsidRPr="00DD6E80">
        <w:rPr>
          <w:rFonts w:eastAsiaTheme="minorHAnsi"/>
          <w:b/>
          <w:sz w:val="22"/>
          <w:szCs w:val="22"/>
          <w:lang w:eastAsia="it-IT"/>
        </w:rPr>
        <w:t>Con i mezzi privati: tutte le vie circostanti</w:t>
      </w:r>
    </w:p>
    <w:p w14:paraId="0A3E8306" w14:textId="77777777" w:rsidR="00DD6E80" w:rsidRPr="00DD6E80" w:rsidRDefault="00DD6E80" w:rsidP="00DD6E80">
      <w:pPr>
        <w:numPr>
          <w:ilvl w:val="1"/>
          <w:numId w:val="10"/>
        </w:numPr>
        <w:suppressAutoHyphens w:val="0"/>
        <w:spacing w:after="160" w:line="259" w:lineRule="auto"/>
        <w:contextualSpacing/>
        <w:rPr>
          <w:rFonts w:eastAsiaTheme="minorHAnsi"/>
          <w:sz w:val="22"/>
          <w:szCs w:val="22"/>
          <w:lang w:eastAsia="it-IT"/>
        </w:rPr>
      </w:pPr>
      <w:r w:rsidRPr="00DD6E80">
        <w:rPr>
          <w:rFonts w:eastAsiaTheme="minorHAnsi"/>
          <w:sz w:val="22"/>
          <w:szCs w:val="22"/>
          <w:lang w:eastAsia="it-IT"/>
        </w:rPr>
        <w:t>C.so Susa, via De Gasperi e via Alpi Graie</w:t>
      </w:r>
    </w:p>
    <w:p w14:paraId="1B352E56" w14:textId="77777777" w:rsidR="00DD6E80" w:rsidRPr="00DD6E80" w:rsidRDefault="00DD6E80" w:rsidP="00DD6E80">
      <w:pPr>
        <w:suppressAutoHyphens w:val="0"/>
        <w:spacing w:after="160" w:line="259" w:lineRule="auto"/>
        <w:rPr>
          <w:rFonts w:eastAsiaTheme="minorHAnsi"/>
          <w:sz w:val="22"/>
          <w:szCs w:val="22"/>
          <w:lang w:eastAsia="en-US"/>
        </w:rPr>
      </w:pPr>
    </w:p>
    <w:p w14:paraId="623F52B6" w14:textId="77777777" w:rsidR="00DD6E80" w:rsidRPr="00DD6E80" w:rsidRDefault="00DD6E80" w:rsidP="00DD6E80">
      <w:pPr>
        <w:suppressAutoHyphens w:val="0"/>
        <w:spacing w:after="160" w:line="259" w:lineRule="auto"/>
        <w:rPr>
          <w:rFonts w:eastAsiaTheme="minorHAnsi"/>
          <w:sz w:val="22"/>
          <w:szCs w:val="22"/>
          <w:lang w:eastAsia="en-US"/>
        </w:rPr>
      </w:pPr>
    </w:p>
    <w:p w14:paraId="3254F62C" w14:textId="77777777" w:rsidR="00DD6E80" w:rsidRPr="00DD6E80" w:rsidRDefault="00DD6E80" w:rsidP="00DD6E80">
      <w:pPr>
        <w:suppressAutoHyphens w:val="0"/>
        <w:spacing w:after="160" w:line="259" w:lineRule="auto"/>
        <w:rPr>
          <w:rFonts w:eastAsiaTheme="minorHAnsi"/>
          <w:sz w:val="22"/>
          <w:szCs w:val="22"/>
          <w:lang w:eastAsia="en-US"/>
        </w:rPr>
      </w:pPr>
    </w:p>
    <w:p w14:paraId="0074B89A" w14:textId="77777777" w:rsidR="00DD6E80" w:rsidRPr="00DD6E80" w:rsidRDefault="00DD6E80" w:rsidP="00DD6E80">
      <w:pPr>
        <w:suppressAutoHyphens w:val="0"/>
        <w:spacing w:after="160" w:line="259" w:lineRule="auto"/>
        <w:rPr>
          <w:rFonts w:eastAsiaTheme="minorHAnsi"/>
          <w:sz w:val="22"/>
          <w:szCs w:val="22"/>
          <w:lang w:eastAsia="en-US"/>
        </w:rPr>
      </w:pPr>
    </w:p>
    <w:p w14:paraId="18DA8B6B" w14:textId="77777777" w:rsidR="00DD6E80" w:rsidRPr="00DD6E80" w:rsidRDefault="00DD6E80" w:rsidP="00DD6E80">
      <w:pPr>
        <w:suppressAutoHyphens w:val="0"/>
        <w:spacing w:after="160" w:line="259" w:lineRule="auto"/>
        <w:rPr>
          <w:rFonts w:eastAsiaTheme="minorHAnsi"/>
          <w:sz w:val="22"/>
          <w:szCs w:val="22"/>
          <w:lang w:eastAsia="en-US"/>
        </w:rPr>
      </w:pPr>
    </w:p>
    <w:p w14:paraId="13234671" w14:textId="77777777" w:rsidR="00DD6E80" w:rsidRPr="00DD6E80" w:rsidRDefault="00DD6E80" w:rsidP="00DD6E80">
      <w:pPr>
        <w:suppressAutoHyphens w:val="0"/>
        <w:spacing w:after="160" w:line="259" w:lineRule="auto"/>
        <w:rPr>
          <w:rFonts w:eastAsiaTheme="minorHAnsi"/>
          <w:sz w:val="22"/>
          <w:szCs w:val="22"/>
          <w:lang w:eastAsia="en-US"/>
        </w:rPr>
      </w:pPr>
    </w:p>
    <w:p w14:paraId="4B520F5D" w14:textId="77777777" w:rsidR="00DD6E80" w:rsidRPr="00DD6E80" w:rsidRDefault="00DD6E80" w:rsidP="00DD6E80">
      <w:pPr>
        <w:suppressAutoHyphens w:val="0"/>
        <w:spacing w:after="160" w:line="259" w:lineRule="auto"/>
        <w:rPr>
          <w:rFonts w:eastAsiaTheme="minorHAnsi"/>
          <w:sz w:val="22"/>
          <w:szCs w:val="22"/>
          <w:lang w:eastAsia="en-US"/>
        </w:rPr>
      </w:pPr>
    </w:p>
    <w:p w14:paraId="26244EB9" w14:textId="77777777" w:rsidR="00DD6E80" w:rsidRDefault="00DD6E80" w:rsidP="00DD6E80">
      <w:pPr>
        <w:suppressAutoHyphens w:val="0"/>
        <w:spacing w:after="160" w:line="259" w:lineRule="auto"/>
        <w:rPr>
          <w:rFonts w:eastAsiaTheme="minorHAnsi"/>
          <w:sz w:val="22"/>
          <w:szCs w:val="22"/>
          <w:lang w:eastAsia="en-US"/>
        </w:rPr>
      </w:pPr>
    </w:p>
    <w:p w14:paraId="3E59F5E9" w14:textId="77777777" w:rsidR="00DD6E80" w:rsidRDefault="00DD6E80" w:rsidP="00DD6E80">
      <w:pPr>
        <w:suppressAutoHyphens w:val="0"/>
        <w:spacing w:after="160" w:line="259" w:lineRule="auto"/>
        <w:rPr>
          <w:rFonts w:eastAsiaTheme="minorHAnsi"/>
          <w:sz w:val="22"/>
          <w:szCs w:val="22"/>
          <w:lang w:eastAsia="en-US"/>
        </w:rPr>
      </w:pPr>
    </w:p>
    <w:p w14:paraId="39E650CF" w14:textId="77777777" w:rsidR="00DD6E80" w:rsidRPr="00DD6E80" w:rsidRDefault="00DD6E80" w:rsidP="00DD6E80">
      <w:pPr>
        <w:suppressAutoHyphens w:val="0"/>
        <w:spacing w:after="160" w:line="259" w:lineRule="auto"/>
        <w:rPr>
          <w:rFonts w:eastAsiaTheme="minorHAnsi"/>
          <w:sz w:val="22"/>
          <w:szCs w:val="22"/>
          <w:lang w:eastAsia="en-US"/>
        </w:rPr>
      </w:pPr>
    </w:p>
    <w:p w14:paraId="59ECC89A" w14:textId="77777777" w:rsidR="00DD6E80" w:rsidRPr="00DD6E80" w:rsidRDefault="00DD6E80" w:rsidP="00DD6E80">
      <w:pPr>
        <w:suppressAutoHyphens w:val="0"/>
        <w:spacing w:after="160" w:line="259" w:lineRule="auto"/>
        <w:rPr>
          <w:rFonts w:eastAsiaTheme="minorHAnsi"/>
          <w:sz w:val="22"/>
          <w:szCs w:val="22"/>
          <w:lang w:eastAsia="en-US"/>
        </w:rPr>
      </w:pPr>
    </w:p>
    <w:p w14:paraId="6BD89B07" w14:textId="77777777" w:rsidR="00DD6E80" w:rsidRPr="00DD6E80" w:rsidRDefault="00DD6E80" w:rsidP="00DD6E80">
      <w:pPr>
        <w:suppressAutoHyphens w:val="0"/>
        <w:spacing w:after="160" w:line="259" w:lineRule="auto"/>
        <w:rPr>
          <w:rFonts w:eastAsiaTheme="minorHAnsi"/>
          <w:b/>
          <w:color w:val="385623" w:themeColor="accent6" w:themeShade="80"/>
          <w:sz w:val="32"/>
          <w:szCs w:val="32"/>
          <w:lang w:eastAsia="it-IT"/>
        </w:rPr>
      </w:pPr>
      <w:r w:rsidRPr="00DD6E80">
        <w:rPr>
          <w:rFonts w:eastAsiaTheme="minorHAnsi"/>
          <w:color w:val="385623" w:themeColor="accent6" w:themeShade="80"/>
          <w:sz w:val="28"/>
          <w:szCs w:val="28"/>
          <w:lang w:eastAsia="en-US"/>
        </w:rPr>
        <w:t>ORGANICO DEL CENTRO</w:t>
      </w:r>
      <w:r w:rsidRPr="00DD6E80">
        <w:rPr>
          <w:rFonts w:eastAsiaTheme="minorHAnsi"/>
          <w:b/>
          <w:color w:val="385623" w:themeColor="accent6" w:themeShade="80"/>
          <w:sz w:val="32"/>
          <w:szCs w:val="32"/>
          <w:lang w:eastAsia="it-IT"/>
        </w:rPr>
        <w:t xml:space="preserve"> – </w:t>
      </w:r>
    </w:p>
    <w:p w14:paraId="6FC048A3" w14:textId="77777777" w:rsidR="00DD6E80" w:rsidRPr="00DD6E80" w:rsidRDefault="00DD6E80" w:rsidP="00DD6E80">
      <w:pPr>
        <w:suppressAutoHyphens w:val="0"/>
        <w:spacing w:after="160" w:line="259" w:lineRule="auto"/>
        <w:rPr>
          <w:rFonts w:eastAsiaTheme="minorHAnsi"/>
          <w:b/>
          <w:color w:val="385623" w:themeColor="accent6" w:themeShade="80"/>
          <w:sz w:val="32"/>
          <w:szCs w:val="32"/>
          <w:lang w:eastAsia="it-IT"/>
        </w:rPr>
      </w:pPr>
      <w:r w:rsidRPr="00DD6E80">
        <w:rPr>
          <w:rFonts w:eastAsiaTheme="minorHAnsi"/>
          <w:b/>
          <w:color w:val="385623" w:themeColor="accent6" w:themeShade="80"/>
          <w:sz w:val="32"/>
          <w:szCs w:val="32"/>
          <w:lang w:eastAsia="it-IT"/>
        </w:rPr>
        <w:t>Sede di Torino</w:t>
      </w:r>
    </w:p>
    <w:p w14:paraId="3EAF8109" w14:textId="77777777" w:rsidR="00DD6E80" w:rsidRPr="00DD6E80" w:rsidRDefault="00DD6E80" w:rsidP="00DD6E80">
      <w:pPr>
        <w:numPr>
          <w:ilvl w:val="0"/>
          <w:numId w:val="11"/>
        </w:numPr>
        <w:suppressAutoHyphens w:val="0"/>
        <w:spacing w:after="160" w:line="259" w:lineRule="auto"/>
        <w:contextualSpacing/>
        <w:rPr>
          <w:rFonts w:eastAsiaTheme="minorHAnsi"/>
          <w:b/>
          <w:color w:val="385623" w:themeColor="accent6" w:themeShade="80"/>
          <w:sz w:val="28"/>
          <w:szCs w:val="28"/>
          <w:lang w:eastAsia="it-IT"/>
        </w:rPr>
      </w:pPr>
      <w:r w:rsidRPr="00DD6E80">
        <w:rPr>
          <w:rFonts w:eastAsiaTheme="minorHAnsi"/>
          <w:b/>
          <w:color w:val="385623" w:themeColor="accent6" w:themeShade="80"/>
          <w:sz w:val="28"/>
          <w:szCs w:val="28"/>
          <w:lang w:eastAsia="it-IT"/>
        </w:rPr>
        <w:t>Personale medico</w:t>
      </w:r>
    </w:p>
    <w:p w14:paraId="6DF61ECB"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direttore Tecnico, specialista in fisiatria</w:t>
      </w:r>
    </w:p>
    <w:p w14:paraId="16083A80"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direttore Sanitario, medico Chirurgo, specialista in odontoiatria</w:t>
      </w:r>
    </w:p>
    <w:p w14:paraId="54B8F194"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5 medici chirurghi specialisti in Fisiatria</w:t>
      </w:r>
    </w:p>
    <w:p w14:paraId="561893A1"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3 medici chirurghi specialisti in Ortopedia</w:t>
      </w:r>
    </w:p>
    <w:p w14:paraId="07E471AA"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medico chirurgo specialista in Cardiologia</w:t>
      </w:r>
    </w:p>
    <w:p w14:paraId="61E948FE"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medico chirurgo specialista in Medicina del Lavoro</w:t>
      </w:r>
    </w:p>
    <w:p w14:paraId="4DA227FE" w14:textId="77777777" w:rsidR="00DD6E80" w:rsidRPr="00DD6E80" w:rsidRDefault="00DD6E80" w:rsidP="00DD6E80">
      <w:pPr>
        <w:numPr>
          <w:ilvl w:val="0"/>
          <w:numId w:val="11"/>
        </w:numPr>
        <w:suppressAutoHyphens w:val="0"/>
        <w:spacing w:after="160" w:line="259" w:lineRule="auto"/>
        <w:contextualSpacing/>
        <w:rPr>
          <w:rFonts w:eastAsiaTheme="minorHAnsi"/>
          <w:b/>
          <w:color w:val="385623" w:themeColor="accent6" w:themeShade="80"/>
          <w:sz w:val="28"/>
          <w:szCs w:val="28"/>
          <w:lang w:eastAsia="it-IT"/>
        </w:rPr>
      </w:pPr>
      <w:r w:rsidRPr="00DD6E80">
        <w:rPr>
          <w:rFonts w:eastAsiaTheme="minorHAnsi"/>
          <w:b/>
          <w:color w:val="385623" w:themeColor="accent6" w:themeShade="80"/>
          <w:sz w:val="28"/>
          <w:szCs w:val="28"/>
          <w:lang w:eastAsia="it-IT"/>
        </w:rPr>
        <w:t xml:space="preserve">Personale tecnico </w:t>
      </w:r>
    </w:p>
    <w:p w14:paraId="60E50E71"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 xml:space="preserve">3 massofisioterapisti </w:t>
      </w:r>
    </w:p>
    <w:p w14:paraId="4E67F6B7"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50 fisioterapisti e terapisti della riabilitazione</w:t>
      </w:r>
    </w:p>
    <w:p w14:paraId="0570B961"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2 chiropratici</w:t>
      </w:r>
    </w:p>
    <w:p w14:paraId="50846B1F" w14:textId="77777777" w:rsidR="00DD6E80" w:rsidRPr="00DD6E80" w:rsidRDefault="00DD6E80" w:rsidP="00DD6E80">
      <w:pPr>
        <w:numPr>
          <w:ilvl w:val="0"/>
          <w:numId w:val="11"/>
        </w:numPr>
        <w:suppressAutoHyphens w:val="0"/>
        <w:spacing w:after="160" w:line="259" w:lineRule="auto"/>
        <w:contextualSpacing/>
        <w:rPr>
          <w:rFonts w:eastAsiaTheme="minorHAnsi"/>
          <w:b/>
          <w:color w:val="385623" w:themeColor="accent6" w:themeShade="80"/>
          <w:sz w:val="28"/>
          <w:szCs w:val="28"/>
          <w:lang w:eastAsia="it-IT"/>
        </w:rPr>
      </w:pPr>
      <w:r w:rsidRPr="00DD6E80">
        <w:rPr>
          <w:rFonts w:eastAsiaTheme="minorHAnsi"/>
          <w:b/>
          <w:color w:val="385623" w:themeColor="accent6" w:themeShade="80"/>
          <w:sz w:val="28"/>
          <w:szCs w:val="28"/>
          <w:lang w:eastAsia="it-IT"/>
        </w:rPr>
        <w:t>Altro personale</w:t>
      </w:r>
    </w:p>
    <w:p w14:paraId="030E5689"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logopedista</w:t>
      </w:r>
    </w:p>
    <w:p w14:paraId="581A8A2E" w14:textId="51795F25"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psicolog</w:t>
      </w:r>
      <w:r w:rsidR="007E4232">
        <w:rPr>
          <w:rFonts w:eastAsiaTheme="minorHAnsi"/>
          <w:sz w:val="22"/>
          <w:szCs w:val="22"/>
          <w:lang w:eastAsia="en-US"/>
        </w:rPr>
        <w:t>o</w:t>
      </w:r>
    </w:p>
    <w:p w14:paraId="0D33DA56"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infermiere professionale</w:t>
      </w:r>
    </w:p>
    <w:p w14:paraId="194BD4A2" w14:textId="77777777" w:rsidR="00DD6E80" w:rsidRPr="00DD6E80" w:rsidRDefault="00DD6E80" w:rsidP="00DD6E80">
      <w:pPr>
        <w:numPr>
          <w:ilvl w:val="0"/>
          <w:numId w:val="11"/>
        </w:numPr>
        <w:suppressAutoHyphens w:val="0"/>
        <w:spacing w:after="160" w:line="259" w:lineRule="auto"/>
        <w:contextualSpacing/>
        <w:rPr>
          <w:rFonts w:eastAsiaTheme="minorHAnsi"/>
          <w:b/>
          <w:color w:val="385623" w:themeColor="accent6" w:themeShade="80"/>
          <w:sz w:val="28"/>
          <w:szCs w:val="28"/>
          <w:lang w:eastAsia="it-IT"/>
        </w:rPr>
      </w:pPr>
      <w:r w:rsidRPr="00DD6E80">
        <w:rPr>
          <w:rFonts w:eastAsiaTheme="minorHAnsi"/>
          <w:b/>
          <w:color w:val="385623" w:themeColor="accent6" w:themeShade="80"/>
          <w:sz w:val="28"/>
          <w:szCs w:val="28"/>
          <w:lang w:eastAsia="it-IT"/>
        </w:rPr>
        <w:t>Personale di segreteria</w:t>
      </w:r>
    </w:p>
    <w:p w14:paraId="0D2917F5"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18 impiegati, fra cui è presente 1 RGQ-coordinatore di sede</w:t>
      </w:r>
    </w:p>
    <w:p w14:paraId="7C88C1F4" w14:textId="05895FA4" w:rsidR="00DD6E80" w:rsidRPr="00DD6E80" w:rsidRDefault="00DD6E80" w:rsidP="00DD6E80">
      <w:pPr>
        <w:numPr>
          <w:ilvl w:val="0"/>
          <w:numId w:val="11"/>
        </w:numPr>
        <w:suppressAutoHyphens w:val="0"/>
        <w:spacing w:after="160" w:line="259" w:lineRule="auto"/>
        <w:contextualSpacing/>
        <w:rPr>
          <w:rFonts w:eastAsiaTheme="minorHAnsi"/>
          <w:b/>
          <w:color w:val="385623" w:themeColor="accent6" w:themeShade="80"/>
          <w:sz w:val="28"/>
          <w:szCs w:val="28"/>
          <w:lang w:eastAsia="it-IT"/>
        </w:rPr>
      </w:pPr>
      <w:r w:rsidRPr="00DD6E80">
        <w:rPr>
          <w:rFonts w:eastAsiaTheme="minorHAnsi"/>
          <w:b/>
          <w:color w:val="385623" w:themeColor="accent6" w:themeShade="80"/>
          <w:sz w:val="28"/>
          <w:szCs w:val="28"/>
          <w:lang w:eastAsia="it-IT"/>
        </w:rPr>
        <w:t xml:space="preserve">Personale </w:t>
      </w:r>
      <w:r w:rsidR="007E4232">
        <w:rPr>
          <w:rFonts w:eastAsiaTheme="minorHAnsi"/>
          <w:b/>
          <w:color w:val="385623" w:themeColor="accent6" w:themeShade="80"/>
          <w:sz w:val="28"/>
          <w:szCs w:val="28"/>
          <w:lang w:eastAsia="it-IT"/>
        </w:rPr>
        <w:t>ausiliario</w:t>
      </w:r>
    </w:p>
    <w:p w14:paraId="2585B770"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operaia ausiliaria, addetta alle pulizie</w:t>
      </w:r>
    </w:p>
    <w:p w14:paraId="15DAF8AA"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operaio ausiliario addetto alla manutenzione</w:t>
      </w:r>
    </w:p>
    <w:p w14:paraId="0C825559" w14:textId="77777777" w:rsidR="00DD6E80" w:rsidRPr="00DD6E80" w:rsidRDefault="00DD6E80" w:rsidP="00DD6E80">
      <w:pPr>
        <w:suppressAutoHyphens w:val="0"/>
        <w:spacing w:after="160" w:line="259" w:lineRule="auto"/>
        <w:rPr>
          <w:rFonts w:eastAsiaTheme="minorHAnsi"/>
          <w:sz w:val="22"/>
          <w:szCs w:val="22"/>
          <w:lang w:eastAsia="en-US"/>
        </w:rPr>
      </w:pPr>
    </w:p>
    <w:p w14:paraId="7F10E4A9" w14:textId="77777777" w:rsidR="00DD6E80" w:rsidRPr="00DD6E80" w:rsidRDefault="00DD6E80" w:rsidP="00DD6E80">
      <w:pPr>
        <w:suppressAutoHyphens w:val="0"/>
        <w:spacing w:after="160" w:line="259" w:lineRule="auto"/>
        <w:rPr>
          <w:rFonts w:eastAsiaTheme="minorHAnsi"/>
          <w:sz w:val="22"/>
          <w:szCs w:val="22"/>
          <w:lang w:eastAsia="en-US"/>
        </w:rPr>
      </w:pPr>
    </w:p>
    <w:p w14:paraId="4621237A" w14:textId="77777777" w:rsidR="00DD6E80" w:rsidRPr="00DD6E80" w:rsidRDefault="00DD6E80" w:rsidP="00DD6E80">
      <w:pPr>
        <w:suppressAutoHyphens w:val="0"/>
        <w:spacing w:after="160" w:line="259" w:lineRule="auto"/>
        <w:rPr>
          <w:rFonts w:eastAsiaTheme="minorHAnsi"/>
          <w:sz w:val="22"/>
          <w:szCs w:val="22"/>
          <w:lang w:eastAsia="en-US"/>
        </w:rPr>
      </w:pPr>
    </w:p>
    <w:p w14:paraId="005AD15F" w14:textId="77777777" w:rsidR="00DD6E80" w:rsidRPr="00DD6E80" w:rsidRDefault="00DD6E80" w:rsidP="00DD6E80">
      <w:pPr>
        <w:suppressAutoHyphens w:val="0"/>
        <w:spacing w:after="160" w:line="259" w:lineRule="auto"/>
        <w:rPr>
          <w:rFonts w:eastAsiaTheme="minorHAnsi"/>
          <w:sz w:val="22"/>
          <w:szCs w:val="22"/>
          <w:lang w:eastAsia="en-US"/>
        </w:rPr>
      </w:pPr>
    </w:p>
    <w:p w14:paraId="371ED904" w14:textId="77777777" w:rsidR="00DD6E80" w:rsidRPr="00DD6E80" w:rsidRDefault="00DD6E80" w:rsidP="00DD6E80">
      <w:pPr>
        <w:suppressAutoHyphens w:val="0"/>
        <w:spacing w:after="160" w:line="259" w:lineRule="auto"/>
        <w:rPr>
          <w:rFonts w:eastAsiaTheme="minorHAnsi"/>
          <w:sz w:val="22"/>
          <w:szCs w:val="22"/>
          <w:lang w:eastAsia="en-US"/>
        </w:rPr>
      </w:pPr>
    </w:p>
    <w:p w14:paraId="35784E70" w14:textId="77777777" w:rsidR="00DD6E80" w:rsidRPr="00DD6E80" w:rsidRDefault="00DD6E80" w:rsidP="00DD6E80">
      <w:pPr>
        <w:suppressAutoHyphens w:val="0"/>
        <w:spacing w:after="160" w:line="259" w:lineRule="auto"/>
        <w:rPr>
          <w:rFonts w:eastAsiaTheme="minorHAnsi"/>
          <w:sz w:val="22"/>
          <w:szCs w:val="22"/>
          <w:lang w:eastAsia="en-US"/>
        </w:rPr>
      </w:pPr>
    </w:p>
    <w:p w14:paraId="6365FAB3" w14:textId="77777777" w:rsidR="00DD6E80" w:rsidRPr="00DD6E80" w:rsidRDefault="00DD6E80" w:rsidP="00DD6E80">
      <w:pPr>
        <w:suppressAutoHyphens w:val="0"/>
        <w:spacing w:after="160" w:line="259" w:lineRule="auto"/>
        <w:rPr>
          <w:rFonts w:eastAsiaTheme="minorHAnsi"/>
          <w:sz w:val="22"/>
          <w:szCs w:val="22"/>
          <w:lang w:eastAsia="en-US"/>
        </w:rPr>
      </w:pPr>
    </w:p>
    <w:p w14:paraId="5A4F80F7" w14:textId="77777777" w:rsidR="00DD6E80" w:rsidRPr="00DD6E80" w:rsidRDefault="00DD6E80" w:rsidP="00DD6E80">
      <w:pPr>
        <w:suppressAutoHyphens w:val="0"/>
        <w:spacing w:after="160" w:line="259" w:lineRule="auto"/>
        <w:rPr>
          <w:rFonts w:eastAsiaTheme="minorHAnsi"/>
          <w:sz w:val="22"/>
          <w:szCs w:val="22"/>
          <w:lang w:eastAsia="en-US"/>
        </w:rPr>
      </w:pPr>
    </w:p>
    <w:p w14:paraId="371358B3" w14:textId="77777777" w:rsidR="00DD6E80" w:rsidRPr="00DD6E80" w:rsidRDefault="00DD6E80" w:rsidP="00DD6E80">
      <w:pPr>
        <w:suppressAutoHyphens w:val="0"/>
        <w:spacing w:after="160" w:line="259" w:lineRule="auto"/>
        <w:rPr>
          <w:rFonts w:eastAsiaTheme="minorHAnsi"/>
          <w:sz w:val="22"/>
          <w:szCs w:val="22"/>
          <w:lang w:eastAsia="en-US"/>
        </w:rPr>
      </w:pPr>
    </w:p>
    <w:p w14:paraId="7C3EA41D" w14:textId="77777777" w:rsidR="00DD6E80" w:rsidRDefault="00DD6E80" w:rsidP="00DD6E80">
      <w:pPr>
        <w:suppressAutoHyphens w:val="0"/>
        <w:spacing w:after="160" w:line="259" w:lineRule="auto"/>
        <w:rPr>
          <w:rFonts w:eastAsiaTheme="minorHAnsi"/>
          <w:sz w:val="22"/>
          <w:szCs w:val="22"/>
          <w:lang w:eastAsia="en-US"/>
        </w:rPr>
      </w:pPr>
    </w:p>
    <w:p w14:paraId="2B002FB0" w14:textId="77777777" w:rsidR="00DD6E80" w:rsidRDefault="00DD6E80" w:rsidP="00DD6E80">
      <w:pPr>
        <w:suppressAutoHyphens w:val="0"/>
        <w:spacing w:after="160" w:line="259" w:lineRule="auto"/>
        <w:rPr>
          <w:rFonts w:eastAsiaTheme="minorHAnsi"/>
          <w:sz w:val="22"/>
          <w:szCs w:val="22"/>
          <w:lang w:eastAsia="en-US"/>
        </w:rPr>
      </w:pPr>
    </w:p>
    <w:p w14:paraId="3E8224F4" w14:textId="77777777" w:rsidR="00DD6E80" w:rsidRPr="00DD6E80" w:rsidRDefault="00DD6E80" w:rsidP="00DD6E80">
      <w:pPr>
        <w:suppressAutoHyphens w:val="0"/>
        <w:spacing w:after="160" w:line="259" w:lineRule="auto"/>
        <w:rPr>
          <w:rFonts w:eastAsiaTheme="minorHAnsi"/>
          <w:sz w:val="22"/>
          <w:szCs w:val="22"/>
          <w:lang w:eastAsia="en-US"/>
        </w:rPr>
      </w:pPr>
    </w:p>
    <w:p w14:paraId="0A2AEB9E" w14:textId="77777777" w:rsidR="00DD6E80" w:rsidRPr="00DD6E80" w:rsidRDefault="00DD6E80" w:rsidP="00DD6E80">
      <w:pPr>
        <w:suppressAutoHyphens w:val="0"/>
        <w:spacing w:after="160" w:line="259" w:lineRule="auto"/>
        <w:rPr>
          <w:rFonts w:eastAsiaTheme="minorHAnsi"/>
          <w:sz w:val="22"/>
          <w:szCs w:val="22"/>
          <w:lang w:eastAsia="en-US"/>
        </w:rPr>
      </w:pPr>
    </w:p>
    <w:p w14:paraId="2B9DC246" w14:textId="77777777" w:rsidR="00DD6E80" w:rsidRPr="00DD6E80" w:rsidRDefault="00DD6E80" w:rsidP="00DD6E80">
      <w:pPr>
        <w:suppressAutoHyphens w:val="0"/>
        <w:spacing w:after="160" w:line="259" w:lineRule="auto"/>
        <w:rPr>
          <w:rFonts w:eastAsiaTheme="minorHAnsi"/>
          <w:b/>
          <w:color w:val="385623" w:themeColor="accent6" w:themeShade="80"/>
          <w:sz w:val="32"/>
          <w:szCs w:val="32"/>
          <w:lang w:eastAsia="it-IT"/>
        </w:rPr>
      </w:pPr>
      <w:r w:rsidRPr="00DD6E80">
        <w:rPr>
          <w:rFonts w:eastAsiaTheme="minorHAnsi"/>
          <w:color w:val="385623" w:themeColor="accent6" w:themeShade="80"/>
          <w:sz w:val="28"/>
          <w:szCs w:val="28"/>
          <w:lang w:eastAsia="en-US"/>
        </w:rPr>
        <w:t>ORGANICO DEL CENTRO</w:t>
      </w:r>
      <w:r w:rsidRPr="00DD6E80">
        <w:rPr>
          <w:rFonts w:eastAsiaTheme="minorHAnsi"/>
          <w:b/>
          <w:color w:val="385623" w:themeColor="accent6" w:themeShade="80"/>
          <w:sz w:val="32"/>
          <w:szCs w:val="32"/>
          <w:lang w:eastAsia="it-IT"/>
        </w:rPr>
        <w:t xml:space="preserve"> – </w:t>
      </w:r>
    </w:p>
    <w:p w14:paraId="5E32C1E8" w14:textId="77777777" w:rsidR="00DD6E80" w:rsidRPr="00DD6E80" w:rsidRDefault="00DD6E80" w:rsidP="00DD6E80">
      <w:pPr>
        <w:suppressAutoHyphens w:val="0"/>
        <w:spacing w:after="160" w:line="259" w:lineRule="auto"/>
        <w:rPr>
          <w:rFonts w:eastAsiaTheme="minorHAnsi"/>
          <w:b/>
          <w:color w:val="385623" w:themeColor="accent6" w:themeShade="80"/>
          <w:sz w:val="32"/>
          <w:szCs w:val="32"/>
          <w:lang w:eastAsia="it-IT"/>
        </w:rPr>
      </w:pPr>
      <w:r w:rsidRPr="00DD6E80">
        <w:rPr>
          <w:rFonts w:eastAsiaTheme="minorHAnsi"/>
          <w:b/>
          <w:color w:val="385623" w:themeColor="accent6" w:themeShade="80"/>
          <w:sz w:val="32"/>
          <w:szCs w:val="32"/>
          <w:lang w:eastAsia="it-IT"/>
        </w:rPr>
        <w:t>Sede di Rivoli</w:t>
      </w:r>
    </w:p>
    <w:p w14:paraId="5C45D040" w14:textId="77777777" w:rsidR="00DD6E80" w:rsidRPr="00DD6E80" w:rsidRDefault="00DD6E80" w:rsidP="00DD6E80">
      <w:pPr>
        <w:suppressAutoHyphens w:val="0"/>
        <w:spacing w:after="160" w:line="259" w:lineRule="auto"/>
        <w:rPr>
          <w:rFonts w:eastAsiaTheme="minorHAnsi"/>
          <w:b/>
          <w:color w:val="385623" w:themeColor="accent6" w:themeShade="80"/>
          <w:sz w:val="32"/>
          <w:szCs w:val="32"/>
          <w:lang w:eastAsia="it-IT"/>
        </w:rPr>
      </w:pPr>
    </w:p>
    <w:p w14:paraId="7D530176" w14:textId="77777777" w:rsidR="00DD6E80" w:rsidRPr="00DD6E80" w:rsidRDefault="00DD6E80" w:rsidP="00DD6E80">
      <w:pPr>
        <w:numPr>
          <w:ilvl w:val="0"/>
          <w:numId w:val="11"/>
        </w:numPr>
        <w:suppressAutoHyphens w:val="0"/>
        <w:spacing w:after="160" w:line="259" w:lineRule="auto"/>
        <w:contextualSpacing/>
        <w:rPr>
          <w:rFonts w:eastAsiaTheme="minorHAnsi"/>
          <w:b/>
          <w:color w:val="385623" w:themeColor="accent6" w:themeShade="80"/>
          <w:sz w:val="28"/>
          <w:szCs w:val="28"/>
          <w:lang w:eastAsia="it-IT"/>
        </w:rPr>
      </w:pPr>
      <w:r w:rsidRPr="00DD6E80">
        <w:rPr>
          <w:rFonts w:eastAsiaTheme="minorHAnsi"/>
          <w:b/>
          <w:color w:val="385623" w:themeColor="accent6" w:themeShade="80"/>
          <w:sz w:val="28"/>
          <w:szCs w:val="28"/>
          <w:lang w:eastAsia="it-IT"/>
        </w:rPr>
        <w:t>Personale medico</w:t>
      </w:r>
    </w:p>
    <w:p w14:paraId="746C0061"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direttore Tecnico, specialista in fisiatria</w:t>
      </w:r>
    </w:p>
    <w:p w14:paraId="6E577475"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direttore Sanitario, specialista in ortopedia:</w:t>
      </w:r>
    </w:p>
    <w:p w14:paraId="2C1BAA03"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3 medici chirurghi specialisti in Fisiatria</w:t>
      </w:r>
    </w:p>
    <w:p w14:paraId="3C55F228"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medici chirurghi specialisti in Ortopedia</w:t>
      </w:r>
    </w:p>
    <w:p w14:paraId="4837C3CB"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medico chirurgo specialista in Cardiologia</w:t>
      </w:r>
    </w:p>
    <w:p w14:paraId="1E5F25BB" w14:textId="77777777" w:rsidR="00DD6E80" w:rsidRPr="00DD6E80" w:rsidRDefault="00DD6E80" w:rsidP="00DD6E80">
      <w:pPr>
        <w:numPr>
          <w:ilvl w:val="0"/>
          <w:numId w:val="11"/>
        </w:numPr>
        <w:suppressAutoHyphens w:val="0"/>
        <w:spacing w:after="160" w:line="259" w:lineRule="auto"/>
        <w:contextualSpacing/>
        <w:rPr>
          <w:rFonts w:eastAsiaTheme="minorHAnsi"/>
          <w:b/>
          <w:color w:val="385623" w:themeColor="accent6" w:themeShade="80"/>
          <w:sz w:val="28"/>
          <w:szCs w:val="28"/>
          <w:lang w:eastAsia="it-IT"/>
        </w:rPr>
      </w:pPr>
      <w:r w:rsidRPr="00DD6E80">
        <w:rPr>
          <w:rFonts w:eastAsiaTheme="minorHAnsi"/>
          <w:b/>
          <w:color w:val="385623" w:themeColor="accent6" w:themeShade="80"/>
          <w:sz w:val="28"/>
          <w:szCs w:val="28"/>
          <w:lang w:eastAsia="it-IT"/>
        </w:rPr>
        <w:t>Personale tecnico</w:t>
      </w:r>
    </w:p>
    <w:p w14:paraId="43372863"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11 massofisioterapisti</w:t>
      </w:r>
    </w:p>
    <w:p w14:paraId="3615334F"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23 fisioterapisti e terapisti della riabilitazione fra cui è presente 1 -coordinatore di sede</w:t>
      </w:r>
    </w:p>
    <w:p w14:paraId="665E3344"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2 chiropratici</w:t>
      </w:r>
    </w:p>
    <w:p w14:paraId="46E1A22D" w14:textId="77777777" w:rsidR="00DD6E80" w:rsidRPr="00DD6E80" w:rsidRDefault="00DD6E80" w:rsidP="00DD6E80">
      <w:pPr>
        <w:numPr>
          <w:ilvl w:val="0"/>
          <w:numId w:val="11"/>
        </w:numPr>
        <w:suppressAutoHyphens w:val="0"/>
        <w:spacing w:after="160" w:line="259" w:lineRule="auto"/>
        <w:contextualSpacing/>
        <w:rPr>
          <w:rFonts w:eastAsiaTheme="minorHAnsi"/>
          <w:b/>
          <w:color w:val="385623" w:themeColor="accent6" w:themeShade="80"/>
          <w:sz w:val="28"/>
          <w:szCs w:val="28"/>
          <w:lang w:eastAsia="it-IT"/>
        </w:rPr>
      </w:pPr>
      <w:r w:rsidRPr="00DD6E80">
        <w:rPr>
          <w:rFonts w:eastAsiaTheme="minorHAnsi"/>
          <w:b/>
          <w:color w:val="385623" w:themeColor="accent6" w:themeShade="80"/>
          <w:sz w:val="28"/>
          <w:szCs w:val="28"/>
          <w:lang w:eastAsia="it-IT"/>
        </w:rPr>
        <w:t>Altro personale</w:t>
      </w:r>
    </w:p>
    <w:p w14:paraId="59177675"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logopedista</w:t>
      </w:r>
    </w:p>
    <w:p w14:paraId="742845BC" w14:textId="29EBA700"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psicolog</w:t>
      </w:r>
      <w:r w:rsidR="007E4232">
        <w:rPr>
          <w:rFonts w:eastAsiaTheme="minorHAnsi"/>
          <w:sz w:val="22"/>
          <w:szCs w:val="22"/>
          <w:lang w:eastAsia="en-US"/>
        </w:rPr>
        <w:t>o</w:t>
      </w:r>
    </w:p>
    <w:p w14:paraId="48083854"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infermiere professionale</w:t>
      </w:r>
    </w:p>
    <w:p w14:paraId="7E65D23E" w14:textId="77777777" w:rsidR="00DD6E80" w:rsidRPr="00DD6E80" w:rsidRDefault="00DD6E80" w:rsidP="00DD6E80">
      <w:pPr>
        <w:numPr>
          <w:ilvl w:val="0"/>
          <w:numId w:val="11"/>
        </w:numPr>
        <w:suppressAutoHyphens w:val="0"/>
        <w:spacing w:after="160" w:line="259" w:lineRule="auto"/>
        <w:contextualSpacing/>
        <w:rPr>
          <w:rFonts w:eastAsiaTheme="minorHAnsi"/>
          <w:b/>
          <w:color w:val="385623" w:themeColor="accent6" w:themeShade="80"/>
          <w:sz w:val="28"/>
          <w:szCs w:val="28"/>
          <w:lang w:eastAsia="it-IT"/>
        </w:rPr>
      </w:pPr>
      <w:r w:rsidRPr="00DD6E80">
        <w:rPr>
          <w:rFonts w:eastAsiaTheme="minorHAnsi"/>
          <w:b/>
          <w:color w:val="385623" w:themeColor="accent6" w:themeShade="80"/>
          <w:sz w:val="28"/>
          <w:szCs w:val="28"/>
          <w:lang w:eastAsia="it-IT"/>
        </w:rPr>
        <w:t>Personale di segreteria</w:t>
      </w:r>
    </w:p>
    <w:p w14:paraId="233F8BA9"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 xml:space="preserve">7 impiegati, </w:t>
      </w:r>
    </w:p>
    <w:p w14:paraId="57DDA50A" w14:textId="77777777" w:rsidR="00DD6E80" w:rsidRPr="00DD6E80" w:rsidRDefault="00DD6E80" w:rsidP="00DD6E80">
      <w:pPr>
        <w:suppressAutoHyphens w:val="0"/>
        <w:spacing w:after="160" w:line="259" w:lineRule="auto"/>
        <w:rPr>
          <w:rFonts w:eastAsiaTheme="minorHAnsi"/>
          <w:b/>
          <w:color w:val="385623" w:themeColor="accent6" w:themeShade="80"/>
          <w:sz w:val="28"/>
          <w:szCs w:val="28"/>
          <w:lang w:eastAsia="it-IT"/>
        </w:rPr>
      </w:pPr>
      <w:r w:rsidRPr="00DD6E80">
        <w:rPr>
          <w:rFonts w:eastAsiaTheme="minorHAnsi"/>
          <w:b/>
          <w:color w:val="385623" w:themeColor="accent6" w:themeShade="80"/>
          <w:sz w:val="28"/>
          <w:szCs w:val="28"/>
          <w:lang w:eastAsia="it-IT"/>
        </w:rPr>
        <w:t>Personale addetto alla pulizia dei locali</w:t>
      </w:r>
    </w:p>
    <w:p w14:paraId="6D1157E2"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1 operaia ausiliaria, addetta alle pulizie</w:t>
      </w:r>
    </w:p>
    <w:p w14:paraId="4D655E7B" w14:textId="77777777" w:rsidR="00DD6E80" w:rsidRPr="00DD6E80" w:rsidRDefault="00DD6E80" w:rsidP="00DD6E80">
      <w:pPr>
        <w:suppressAutoHyphens w:val="0"/>
        <w:spacing w:after="160" w:line="259" w:lineRule="auto"/>
        <w:rPr>
          <w:rFonts w:eastAsiaTheme="minorHAnsi"/>
          <w:sz w:val="22"/>
          <w:szCs w:val="22"/>
          <w:lang w:eastAsia="en-US"/>
        </w:rPr>
      </w:pPr>
    </w:p>
    <w:p w14:paraId="44E66562" w14:textId="77777777" w:rsidR="00DD6E80" w:rsidRPr="00DD6E80" w:rsidRDefault="00DD6E80" w:rsidP="00DD6E80">
      <w:pPr>
        <w:suppressAutoHyphens w:val="0"/>
        <w:spacing w:after="160" w:line="259" w:lineRule="auto"/>
        <w:rPr>
          <w:rFonts w:eastAsiaTheme="minorHAnsi"/>
          <w:sz w:val="22"/>
          <w:szCs w:val="22"/>
          <w:lang w:eastAsia="en-US"/>
        </w:rPr>
      </w:pPr>
    </w:p>
    <w:p w14:paraId="55CC2C21" w14:textId="77777777" w:rsidR="00DD6E80" w:rsidRPr="00DD6E80" w:rsidRDefault="00DD6E80" w:rsidP="00DD6E80">
      <w:pPr>
        <w:suppressAutoHyphens w:val="0"/>
        <w:spacing w:after="160" w:line="259" w:lineRule="auto"/>
        <w:rPr>
          <w:rFonts w:eastAsiaTheme="minorHAnsi"/>
          <w:sz w:val="22"/>
          <w:szCs w:val="22"/>
          <w:lang w:eastAsia="en-US"/>
        </w:rPr>
      </w:pPr>
    </w:p>
    <w:p w14:paraId="14C5CB6D" w14:textId="77777777" w:rsidR="00DD6E80" w:rsidRPr="00DD6E80" w:rsidRDefault="00DD6E80" w:rsidP="00DD6E80">
      <w:pPr>
        <w:suppressAutoHyphens w:val="0"/>
        <w:spacing w:after="160" w:line="259" w:lineRule="auto"/>
        <w:rPr>
          <w:rFonts w:eastAsiaTheme="minorHAnsi"/>
          <w:sz w:val="22"/>
          <w:szCs w:val="22"/>
          <w:lang w:eastAsia="en-US"/>
        </w:rPr>
      </w:pPr>
    </w:p>
    <w:p w14:paraId="0319DB7C" w14:textId="77777777" w:rsidR="00DD6E80" w:rsidRPr="00DD6E80" w:rsidRDefault="00DD6E80" w:rsidP="00DD6E80">
      <w:pPr>
        <w:suppressAutoHyphens w:val="0"/>
        <w:spacing w:after="160" w:line="259" w:lineRule="auto"/>
        <w:rPr>
          <w:rFonts w:eastAsiaTheme="minorHAnsi"/>
          <w:sz w:val="22"/>
          <w:szCs w:val="22"/>
          <w:lang w:eastAsia="en-US"/>
        </w:rPr>
      </w:pPr>
    </w:p>
    <w:p w14:paraId="1205D115" w14:textId="77777777" w:rsidR="00DD6E80" w:rsidRPr="00DD6E80" w:rsidRDefault="00DD6E80" w:rsidP="00DD6E80">
      <w:pPr>
        <w:suppressAutoHyphens w:val="0"/>
        <w:spacing w:after="160" w:line="259" w:lineRule="auto"/>
        <w:rPr>
          <w:rFonts w:eastAsiaTheme="minorHAnsi"/>
          <w:sz w:val="22"/>
          <w:szCs w:val="22"/>
          <w:lang w:eastAsia="en-US"/>
        </w:rPr>
      </w:pPr>
    </w:p>
    <w:p w14:paraId="0432CC7B" w14:textId="77777777" w:rsidR="00DD6E80" w:rsidRPr="00DD6E80" w:rsidRDefault="00DD6E80" w:rsidP="00DD6E80">
      <w:pPr>
        <w:suppressAutoHyphens w:val="0"/>
        <w:spacing w:after="160" w:line="259" w:lineRule="auto"/>
        <w:rPr>
          <w:rFonts w:eastAsiaTheme="minorHAnsi"/>
          <w:sz w:val="22"/>
          <w:szCs w:val="22"/>
          <w:lang w:eastAsia="en-US"/>
        </w:rPr>
      </w:pPr>
    </w:p>
    <w:p w14:paraId="2BDB377E" w14:textId="77777777" w:rsidR="00DD6E80" w:rsidRPr="00DD6E80" w:rsidRDefault="00DD6E80" w:rsidP="00DD6E80">
      <w:pPr>
        <w:suppressAutoHyphens w:val="0"/>
        <w:spacing w:after="160" w:line="259" w:lineRule="auto"/>
        <w:rPr>
          <w:rFonts w:eastAsiaTheme="minorHAnsi"/>
          <w:sz w:val="22"/>
          <w:szCs w:val="22"/>
          <w:lang w:eastAsia="en-US"/>
        </w:rPr>
      </w:pPr>
    </w:p>
    <w:p w14:paraId="13ECA814" w14:textId="77777777" w:rsidR="00DD6E80" w:rsidRPr="00DD6E80" w:rsidRDefault="00DD6E80" w:rsidP="00DD6E80">
      <w:pPr>
        <w:suppressAutoHyphens w:val="0"/>
        <w:spacing w:after="160" w:line="259" w:lineRule="auto"/>
        <w:rPr>
          <w:rFonts w:eastAsiaTheme="minorHAnsi"/>
          <w:sz w:val="22"/>
          <w:szCs w:val="22"/>
          <w:lang w:eastAsia="en-US"/>
        </w:rPr>
      </w:pPr>
    </w:p>
    <w:p w14:paraId="78F8CFCB" w14:textId="77777777" w:rsidR="00DD6E80" w:rsidRPr="00DD6E80" w:rsidRDefault="00DD6E80" w:rsidP="00DD6E80">
      <w:pPr>
        <w:suppressAutoHyphens w:val="0"/>
        <w:spacing w:after="160" w:line="259" w:lineRule="auto"/>
        <w:rPr>
          <w:rFonts w:eastAsiaTheme="minorHAnsi"/>
          <w:sz w:val="22"/>
          <w:szCs w:val="22"/>
          <w:lang w:eastAsia="en-US"/>
        </w:rPr>
      </w:pPr>
    </w:p>
    <w:p w14:paraId="7C48985A" w14:textId="77777777" w:rsidR="00DD6E80" w:rsidRPr="00DD6E80" w:rsidRDefault="00DD6E80" w:rsidP="00DD6E80">
      <w:pPr>
        <w:suppressAutoHyphens w:val="0"/>
        <w:spacing w:after="160" w:line="259" w:lineRule="auto"/>
        <w:rPr>
          <w:rFonts w:eastAsiaTheme="minorHAnsi"/>
          <w:sz w:val="22"/>
          <w:szCs w:val="22"/>
          <w:lang w:eastAsia="en-US"/>
        </w:rPr>
      </w:pPr>
    </w:p>
    <w:p w14:paraId="0809AD69" w14:textId="77777777" w:rsidR="00DD6E80" w:rsidRPr="00DD6E80" w:rsidRDefault="00DD6E80" w:rsidP="00DD6E80">
      <w:pPr>
        <w:suppressAutoHyphens w:val="0"/>
        <w:spacing w:after="160" w:line="259" w:lineRule="auto"/>
        <w:rPr>
          <w:rFonts w:eastAsiaTheme="minorHAnsi"/>
          <w:sz w:val="22"/>
          <w:szCs w:val="22"/>
          <w:lang w:eastAsia="en-US"/>
        </w:rPr>
      </w:pPr>
    </w:p>
    <w:p w14:paraId="764E3A3B" w14:textId="77777777" w:rsidR="00DD6E80" w:rsidRPr="00DD6E80" w:rsidRDefault="00DD6E80" w:rsidP="00DD6E80">
      <w:pPr>
        <w:suppressAutoHyphens w:val="0"/>
        <w:spacing w:after="160" w:line="259" w:lineRule="auto"/>
        <w:rPr>
          <w:rFonts w:eastAsiaTheme="minorHAnsi"/>
          <w:sz w:val="22"/>
          <w:szCs w:val="22"/>
          <w:lang w:eastAsia="en-US"/>
        </w:rPr>
      </w:pPr>
    </w:p>
    <w:p w14:paraId="321CE644" w14:textId="77777777" w:rsidR="00DD6E80" w:rsidRPr="00DD6E80" w:rsidRDefault="00DD6E80" w:rsidP="00DD6E80">
      <w:pPr>
        <w:keepNext/>
        <w:suppressAutoHyphens w:val="0"/>
        <w:spacing w:line="360" w:lineRule="auto"/>
        <w:jc w:val="both"/>
        <w:outlineLvl w:val="0"/>
        <w:rPr>
          <w:rFonts w:eastAsia="Arial Unicode MS"/>
          <w:b/>
          <w:color w:val="385623" w:themeColor="accent6" w:themeShade="80"/>
          <w:sz w:val="28"/>
          <w:szCs w:val="28"/>
          <w:lang w:eastAsia="it-IT"/>
        </w:rPr>
      </w:pPr>
      <w:r w:rsidRPr="00DD6E80">
        <w:rPr>
          <w:rFonts w:eastAsia="Arial Unicode MS"/>
          <w:b/>
          <w:color w:val="385623" w:themeColor="accent6" w:themeShade="80"/>
          <w:sz w:val="28"/>
          <w:szCs w:val="28"/>
          <w:lang w:eastAsia="it-IT"/>
        </w:rPr>
        <w:t>I NOSTRI SERVIZI E LE NOSTRE PRESTAZIONI</w:t>
      </w:r>
    </w:p>
    <w:p w14:paraId="24477785" w14:textId="21D07364"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 xml:space="preserve">Il </w:t>
      </w:r>
      <w:r w:rsidRPr="00DD6E80">
        <w:rPr>
          <w:rFonts w:eastAsiaTheme="minorHAnsi"/>
          <w:lang w:eastAsia="en-US"/>
        </w:rPr>
        <w:t xml:space="preserve">PUNTO DE.GA. </w:t>
      </w:r>
      <w:proofErr w:type="spellStart"/>
      <w:r w:rsidRPr="00DD6E80">
        <w:rPr>
          <w:rFonts w:eastAsiaTheme="minorHAnsi"/>
          <w:lang w:eastAsia="en-US"/>
        </w:rPr>
        <w:t>Srl</w:t>
      </w:r>
      <w:proofErr w:type="spellEnd"/>
      <w:r w:rsidRPr="00DD6E80">
        <w:rPr>
          <w:rFonts w:eastAsiaTheme="minorHAnsi"/>
          <w:lang w:eastAsia="en-US"/>
        </w:rPr>
        <w:t xml:space="preserve"> </w:t>
      </w:r>
      <w:r w:rsidRPr="00DD6E80">
        <w:rPr>
          <w:rFonts w:eastAsiaTheme="minorHAnsi"/>
          <w:sz w:val="22"/>
          <w:szCs w:val="22"/>
          <w:lang w:eastAsia="en-US"/>
        </w:rPr>
        <w:t>mette a disposizione dei propri clienti le seguenti attività:</w:t>
      </w:r>
    </w:p>
    <w:p w14:paraId="64C0DE70"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napToGrid w:val="0"/>
          <w:sz w:val="22"/>
          <w:szCs w:val="22"/>
          <w:lang w:eastAsia="it-IT"/>
        </w:rPr>
        <w:t>Visita generale / specialistica</w:t>
      </w:r>
    </w:p>
    <w:p w14:paraId="56226692"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Visita generale di controllo/ specialistica</w:t>
      </w:r>
    </w:p>
    <w:p w14:paraId="00C5E0DC"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napToGrid w:val="0"/>
          <w:sz w:val="22"/>
          <w:szCs w:val="22"/>
          <w:lang w:eastAsia="it-IT"/>
        </w:rPr>
        <w:t>Rieducazione dei disturbi motori sensitivi a minore disabilità</w:t>
      </w:r>
    </w:p>
    <w:p w14:paraId="42500807"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Rieducazione strumentale dei disturbi motori sensitivi</w:t>
      </w:r>
    </w:p>
    <w:p w14:paraId="1350BF8D"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Mobilizzazione della colonna vertebrale</w:t>
      </w:r>
    </w:p>
    <w:p w14:paraId="1BD13C59"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napToGrid w:val="0"/>
          <w:sz w:val="22"/>
          <w:szCs w:val="22"/>
          <w:lang w:eastAsia="it-IT"/>
        </w:rPr>
        <w:t>Rieducazione dei disturbi motori sensitivi a maggiore disabilità</w:t>
      </w:r>
    </w:p>
    <w:p w14:paraId="4504D7AE"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Massaggio per drenaggio linfatico o connettivale</w:t>
      </w:r>
    </w:p>
    <w:p w14:paraId="65D314A3"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Bendaggio funzionale</w:t>
      </w:r>
    </w:p>
    <w:p w14:paraId="6DCB96AA"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Rieducazione motoria in gruppo</w:t>
      </w:r>
    </w:p>
    <w:p w14:paraId="365FF5B7"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 xml:space="preserve">Elettroterapia antalgica </w:t>
      </w:r>
      <w:proofErr w:type="spellStart"/>
      <w:r w:rsidRPr="00DD6E80">
        <w:rPr>
          <w:rFonts w:eastAsiaTheme="minorHAnsi"/>
          <w:snapToGrid w:val="0"/>
          <w:sz w:val="22"/>
          <w:szCs w:val="22"/>
          <w:lang w:eastAsia="it-IT"/>
        </w:rPr>
        <w:t>diadinamica</w:t>
      </w:r>
      <w:proofErr w:type="spellEnd"/>
    </w:p>
    <w:p w14:paraId="1A622DFF"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 xml:space="preserve">Elettroterapia antalgica </w:t>
      </w:r>
      <w:proofErr w:type="spellStart"/>
      <w:r w:rsidRPr="00DD6E80">
        <w:rPr>
          <w:rFonts w:eastAsiaTheme="minorHAnsi"/>
          <w:snapToGrid w:val="0"/>
          <w:sz w:val="22"/>
          <w:szCs w:val="22"/>
          <w:lang w:eastAsia="it-IT"/>
        </w:rPr>
        <w:t>tens</w:t>
      </w:r>
      <w:proofErr w:type="spellEnd"/>
      <w:r w:rsidRPr="00DD6E80">
        <w:rPr>
          <w:rFonts w:eastAsiaTheme="minorHAnsi"/>
          <w:snapToGrid w:val="0"/>
          <w:sz w:val="22"/>
          <w:szCs w:val="22"/>
          <w:lang w:eastAsia="it-IT"/>
        </w:rPr>
        <w:t>/interferenziale</w:t>
      </w:r>
    </w:p>
    <w:p w14:paraId="438B522C"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Ultrasuonoterapia</w:t>
      </w:r>
    </w:p>
    <w:p w14:paraId="52DC4736"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Laserterapia</w:t>
      </w:r>
    </w:p>
    <w:p w14:paraId="67A4CBAA"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Magnetoterapia</w:t>
      </w:r>
    </w:p>
    <w:p w14:paraId="38262BEC"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Elettroterapia distrettuale di muscoli normo e denervati</w:t>
      </w:r>
    </w:p>
    <w:p w14:paraId="2B6FDD8B" w14:textId="77777777" w:rsidR="00DD6E80" w:rsidRPr="00DD6E80" w:rsidRDefault="00DD6E80" w:rsidP="00DD6E80">
      <w:pPr>
        <w:suppressAutoHyphens w:val="0"/>
        <w:spacing w:after="160" w:line="259" w:lineRule="auto"/>
        <w:rPr>
          <w:rFonts w:eastAsiaTheme="minorHAnsi"/>
          <w:snapToGrid w:val="0"/>
          <w:sz w:val="22"/>
          <w:szCs w:val="22"/>
          <w:lang w:eastAsia="it-IT"/>
        </w:rPr>
      </w:pPr>
      <w:proofErr w:type="spellStart"/>
      <w:r w:rsidRPr="00DD6E80">
        <w:rPr>
          <w:rFonts w:eastAsiaTheme="minorHAnsi"/>
          <w:snapToGrid w:val="0"/>
          <w:sz w:val="22"/>
          <w:szCs w:val="22"/>
          <w:lang w:eastAsia="it-IT"/>
        </w:rPr>
        <w:t>Tecarterapia</w:t>
      </w:r>
      <w:proofErr w:type="spellEnd"/>
    </w:p>
    <w:p w14:paraId="7D92EB0B"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 xml:space="preserve">Massoterapia </w:t>
      </w:r>
    </w:p>
    <w:p w14:paraId="08500521"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Ionoforesi</w:t>
      </w:r>
    </w:p>
    <w:p w14:paraId="00E1677C" w14:textId="77777777" w:rsidR="00DD6E80" w:rsidRPr="00DD6E80" w:rsidRDefault="00DD6E80" w:rsidP="00DD6E80">
      <w:pPr>
        <w:suppressAutoHyphens w:val="0"/>
        <w:spacing w:after="160" w:line="259" w:lineRule="auto"/>
        <w:rPr>
          <w:rFonts w:eastAsiaTheme="minorHAnsi"/>
          <w:sz w:val="22"/>
          <w:szCs w:val="22"/>
          <w:lang w:eastAsia="en-US"/>
        </w:rPr>
      </w:pPr>
      <w:r w:rsidRPr="00DD6E80">
        <w:rPr>
          <w:rFonts w:eastAsiaTheme="minorHAnsi"/>
          <w:sz w:val="22"/>
          <w:szCs w:val="22"/>
          <w:lang w:eastAsia="en-US"/>
        </w:rPr>
        <w:t>Osteopatia</w:t>
      </w:r>
    </w:p>
    <w:p w14:paraId="624B9EC4" w14:textId="77777777" w:rsidR="00DD6E80" w:rsidRPr="00DD6E80" w:rsidRDefault="00DD6E80" w:rsidP="00DD6E80">
      <w:pPr>
        <w:suppressAutoHyphens w:val="0"/>
        <w:spacing w:after="160" w:line="259" w:lineRule="auto"/>
        <w:rPr>
          <w:rFonts w:eastAsiaTheme="minorHAnsi"/>
          <w:sz w:val="22"/>
          <w:szCs w:val="22"/>
          <w:lang w:eastAsia="it-IT"/>
        </w:rPr>
      </w:pPr>
      <w:r w:rsidRPr="00DD6E80">
        <w:rPr>
          <w:rFonts w:eastAsiaTheme="minorHAnsi"/>
          <w:sz w:val="22"/>
          <w:szCs w:val="22"/>
          <w:lang w:eastAsia="it-IT"/>
        </w:rPr>
        <w:t>Attività di logopedia</w:t>
      </w:r>
    </w:p>
    <w:p w14:paraId="0A16B12E" w14:textId="77777777" w:rsidR="00DD6E80" w:rsidRPr="00DD6E80" w:rsidRDefault="00DD6E80" w:rsidP="00DD6E80">
      <w:pPr>
        <w:suppressAutoHyphens w:val="0"/>
        <w:spacing w:after="160" w:line="259" w:lineRule="auto"/>
        <w:rPr>
          <w:rFonts w:eastAsiaTheme="minorHAnsi"/>
          <w:sz w:val="22"/>
          <w:szCs w:val="22"/>
          <w:lang w:eastAsia="it-IT"/>
        </w:rPr>
      </w:pPr>
      <w:r w:rsidRPr="00DD6E80">
        <w:rPr>
          <w:rFonts w:eastAsiaTheme="minorHAnsi"/>
          <w:sz w:val="22"/>
          <w:szCs w:val="22"/>
          <w:lang w:eastAsia="it-IT"/>
        </w:rPr>
        <w:t>Consulenza psicologica</w:t>
      </w:r>
    </w:p>
    <w:p w14:paraId="2397E6D6"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Mesoterapia</w:t>
      </w:r>
    </w:p>
    <w:p w14:paraId="157F7144"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Infiltrazioni</w:t>
      </w:r>
    </w:p>
    <w:p w14:paraId="55290928"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Onde d’urto focali</w:t>
      </w:r>
    </w:p>
    <w:p w14:paraId="22511A00"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 xml:space="preserve">Laserterapia ad alta potenza </w:t>
      </w:r>
      <w:proofErr w:type="spellStart"/>
      <w:r w:rsidRPr="00DD6E80">
        <w:rPr>
          <w:rFonts w:eastAsiaTheme="minorHAnsi"/>
          <w:snapToGrid w:val="0"/>
          <w:sz w:val="22"/>
          <w:szCs w:val="22"/>
          <w:lang w:eastAsia="it-IT"/>
        </w:rPr>
        <w:t>iLux</w:t>
      </w:r>
      <w:proofErr w:type="spellEnd"/>
    </w:p>
    <w:p w14:paraId="1C5F3D01" w14:textId="77777777" w:rsidR="00DD6E80" w:rsidRPr="00DD6E80" w:rsidRDefault="00DD6E80" w:rsidP="00DD6E80">
      <w:pPr>
        <w:suppressAutoHyphens w:val="0"/>
        <w:spacing w:after="160" w:line="259" w:lineRule="auto"/>
        <w:rPr>
          <w:rFonts w:eastAsiaTheme="minorHAnsi"/>
          <w:snapToGrid w:val="0"/>
          <w:sz w:val="22"/>
          <w:szCs w:val="22"/>
          <w:lang w:eastAsia="it-IT"/>
        </w:rPr>
      </w:pPr>
      <w:proofErr w:type="spellStart"/>
      <w:r w:rsidRPr="00DD6E80">
        <w:rPr>
          <w:rFonts w:eastAsiaTheme="minorHAnsi"/>
          <w:snapToGrid w:val="0"/>
          <w:sz w:val="22"/>
          <w:szCs w:val="22"/>
          <w:lang w:eastAsia="it-IT"/>
        </w:rPr>
        <w:t>Taping</w:t>
      </w:r>
      <w:proofErr w:type="spellEnd"/>
    </w:p>
    <w:p w14:paraId="0CB42263" w14:textId="77777777" w:rsidR="00DD6E80" w:rsidRPr="00DD6E80" w:rsidRDefault="00DD6E80" w:rsidP="00DD6E80">
      <w:pPr>
        <w:suppressAutoHyphens w:val="0"/>
        <w:spacing w:after="160" w:line="259" w:lineRule="auto"/>
        <w:rPr>
          <w:rFonts w:eastAsiaTheme="minorHAnsi"/>
          <w:snapToGrid w:val="0"/>
          <w:sz w:val="22"/>
          <w:szCs w:val="22"/>
          <w:lang w:eastAsia="it-IT"/>
        </w:rPr>
      </w:pPr>
      <w:proofErr w:type="spellStart"/>
      <w:r w:rsidRPr="00DD6E80">
        <w:rPr>
          <w:rFonts w:eastAsiaTheme="minorHAnsi"/>
          <w:snapToGrid w:val="0"/>
          <w:sz w:val="22"/>
          <w:szCs w:val="22"/>
          <w:lang w:eastAsia="it-IT"/>
        </w:rPr>
        <w:t>Neuralterapia</w:t>
      </w:r>
      <w:proofErr w:type="spellEnd"/>
    </w:p>
    <w:p w14:paraId="7597ED54"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Ozonoterapia</w:t>
      </w:r>
    </w:p>
    <w:p w14:paraId="6078A6A6" w14:textId="77777777" w:rsidR="00DD6E80" w:rsidRPr="00DD6E80" w:rsidRDefault="00DD6E80" w:rsidP="00DD6E80">
      <w:pPr>
        <w:suppressAutoHyphens w:val="0"/>
        <w:spacing w:after="160" w:line="259" w:lineRule="auto"/>
        <w:rPr>
          <w:rFonts w:eastAsiaTheme="minorHAnsi"/>
          <w:snapToGrid w:val="0"/>
          <w:sz w:val="22"/>
          <w:szCs w:val="22"/>
          <w:lang w:eastAsia="it-IT"/>
        </w:rPr>
      </w:pPr>
      <w:r w:rsidRPr="00DD6E80">
        <w:rPr>
          <w:rFonts w:eastAsiaTheme="minorHAnsi"/>
          <w:snapToGrid w:val="0"/>
          <w:sz w:val="22"/>
          <w:szCs w:val="22"/>
          <w:lang w:eastAsia="it-IT"/>
        </w:rPr>
        <w:t xml:space="preserve">Pressoterapia </w:t>
      </w:r>
    </w:p>
    <w:p w14:paraId="0F9E2751" w14:textId="77777777" w:rsidR="00DD6E80" w:rsidRPr="00DD6E80" w:rsidRDefault="00DD6E80" w:rsidP="00DD6E80">
      <w:pPr>
        <w:suppressAutoHyphens w:val="0"/>
        <w:spacing w:after="160" w:line="259" w:lineRule="auto"/>
        <w:rPr>
          <w:rFonts w:eastAsiaTheme="minorHAnsi"/>
          <w:sz w:val="22"/>
          <w:szCs w:val="22"/>
          <w:lang w:eastAsia="it-IT"/>
        </w:rPr>
      </w:pPr>
      <w:r w:rsidRPr="00DD6E80">
        <w:rPr>
          <w:rFonts w:eastAsiaTheme="minorHAnsi"/>
          <w:sz w:val="22"/>
          <w:szCs w:val="22"/>
          <w:lang w:eastAsia="it-IT"/>
        </w:rPr>
        <w:t>Inoltre presso entrambe le sedi le seguenti sono presenti attività di diagnostica ambulatoriale nelle branche specialistiche di Ortopedia e Cardiologia</w:t>
      </w:r>
    </w:p>
    <w:p w14:paraId="41570F50" w14:textId="77777777" w:rsidR="00DD6E80" w:rsidRPr="00DD6E80" w:rsidRDefault="00DD6E80" w:rsidP="00DD6E80">
      <w:pPr>
        <w:suppressAutoHyphens w:val="0"/>
        <w:spacing w:after="160" w:line="259" w:lineRule="auto"/>
        <w:rPr>
          <w:rFonts w:eastAsiaTheme="minorHAnsi"/>
          <w:sz w:val="22"/>
          <w:szCs w:val="22"/>
          <w:lang w:eastAsia="it-IT"/>
        </w:rPr>
      </w:pPr>
      <w:r w:rsidRPr="00DD6E80">
        <w:rPr>
          <w:rFonts w:eastAsiaTheme="minorHAnsi"/>
          <w:sz w:val="22"/>
          <w:szCs w:val="22"/>
          <w:lang w:eastAsia="it-IT"/>
        </w:rPr>
        <w:lastRenderedPageBreak/>
        <w:t>Le prestazioni sono garantite dalla presenza del Direttore Tecnico e del Direttore Sanitario</w:t>
      </w:r>
    </w:p>
    <w:p w14:paraId="43F35571" w14:textId="77777777" w:rsidR="00DD6E80" w:rsidRPr="00DD6E80" w:rsidRDefault="00DD6E80" w:rsidP="00DD6E80">
      <w:pPr>
        <w:suppressAutoHyphens w:val="0"/>
        <w:spacing w:after="160" w:line="259" w:lineRule="auto"/>
        <w:rPr>
          <w:rFonts w:eastAsiaTheme="minorHAnsi"/>
          <w:sz w:val="22"/>
          <w:szCs w:val="22"/>
          <w:lang w:eastAsia="it-IT"/>
        </w:rPr>
      </w:pPr>
      <w:r w:rsidRPr="00DD6E80">
        <w:rPr>
          <w:rFonts w:eastAsiaTheme="minorHAnsi"/>
          <w:sz w:val="22"/>
          <w:szCs w:val="22"/>
          <w:lang w:eastAsia="it-IT"/>
        </w:rPr>
        <w:t>Il personale tecnico è stato scelto sulla base delle competenze specifiche</w:t>
      </w:r>
    </w:p>
    <w:p w14:paraId="74F76456" w14:textId="77777777" w:rsidR="00DD6E80" w:rsidRPr="00DD6E80" w:rsidRDefault="00DD6E80" w:rsidP="00DD6E80">
      <w:pPr>
        <w:suppressAutoHyphens w:val="0"/>
        <w:spacing w:after="160" w:line="259" w:lineRule="auto"/>
        <w:rPr>
          <w:rFonts w:eastAsiaTheme="minorHAnsi"/>
          <w:sz w:val="22"/>
          <w:szCs w:val="22"/>
          <w:lang w:eastAsia="it-IT"/>
        </w:rPr>
      </w:pPr>
    </w:p>
    <w:p w14:paraId="51D1241D" w14:textId="77777777" w:rsidR="00DD6E80" w:rsidRPr="00DD6E80" w:rsidRDefault="00DD6E80" w:rsidP="00DD6E80">
      <w:pPr>
        <w:keepNext/>
        <w:suppressAutoHyphens w:val="0"/>
        <w:spacing w:line="360" w:lineRule="auto"/>
        <w:jc w:val="both"/>
        <w:outlineLvl w:val="0"/>
        <w:rPr>
          <w:rFonts w:eastAsia="Arial Unicode MS"/>
          <w:b/>
          <w:caps/>
          <w:color w:val="385623" w:themeColor="accent6" w:themeShade="80"/>
          <w:sz w:val="28"/>
          <w:szCs w:val="28"/>
          <w:lang w:eastAsia="it-IT"/>
        </w:rPr>
      </w:pPr>
      <w:r w:rsidRPr="00DD6E80">
        <w:rPr>
          <w:rFonts w:eastAsia="Arial Unicode MS"/>
          <w:b/>
          <w:caps/>
          <w:color w:val="385623" w:themeColor="accent6" w:themeShade="80"/>
          <w:sz w:val="28"/>
          <w:szCs w:val="28"/>
          <w:lang w:eastAsia="it-IT"/>
        </w:rPr>
        <w:t xml:space="preserve">Struttura e servizi delle sedi Punto De.Ga. srl </w:t>
      </w:r>
    </w:p>
    <w:p w14:paraId="5F634386" w14:textId="77777777" w:rsidR="00DD6E80" w:rsidRPr="00DD6E80" w:rsidRDefault="00DD6E80" w:rsidP="00DD6E80">
      <w:pPr>
        <w:suppressAutoHyphens w:val="0"/>
        <w:spacing w:after="160" w:line="259" w:lineRule="auto"/>
        <w:rPr>
          <w:rFonts w:eastAsiaTheme="minorHAnsi"/>
          <w:sz w:val="22"/>
          <w:szCs w:val="22"/>
          <w:lang w:eastAsia="it-IT"/>
        </w:rPr>
      </w:pPr>
      <w:r w:rsidRPr="00DD6E80">
        <w:rPr>
          <w:rFonts w:eastAsiaTheme="minorHAnsi"/>
          <w:sz w:val="22"/>
          <w:szCs w:val="22"/>
          <w:lang w:eastAsia="it-IT"/>
        </w:rPr>
        <w:t xml:space="preserve">Il </w:t>
      </w:r>
      <w:r w:rsidRPr="00DD6E80">
        <w:rPr>
          <w:rFonts w:eastAsiaTheme="minorHAnsi"/>
          <w:lang w:eastAsia="en-US"/>
        </w:rPr>
        <w:t xml:space="preserve">PUNTO DE.GA. </w:t>
      </w:r>
      <w:proofErr w:type="spellStart"/>
      <w:r w:rsidRPr="00DD6E80">
        <w:rPr>
          <w:rFonts w:eastAsiaTheme="minorHAnsi"/>
          <w:lang w:eastAsia="en-US"/>
        </w:rPr>
        <w:t>Srl</w:t>
      </w:r>
      <w:proofErr w:type="spellEnd"/>
      <w:r w:rsidRPr="00DD6E80">
        <w:rPr>
          <w:rFonts w:eastAsiaTheme="minorHAnsi"/>
          <w:lang w:eastAsia="en-US"/>
        </w:rPr>
        <w:t xml:space="preserve"> </w:t>
      </w:r>
      <w:r w:rsidRPr="00DD6E80">
        <w:rPr>
          <w:rFonts w:eastAsiaTheme="minorHAnsi"/>
          <w:sz w:val="22"/>
          <w:szCs w:val="22"/>
          <w:lang w:eastAsia="it-IT"/>
        </w:rPr>
        <w:t>è titolare di due ambulatori di recupero e rieducazione funzionale, accreditati con il S.S.R.- Regione Piemonte</w:t>
      </w:r>
    </w:p>
    <w:p w14:paraId="7E226775" w14:textId="77777777" w:rsidR="00DD6E80" w:rsidRPr="00DD6E80" w:rsidRDefault="00DD6E80" w:rsidP="00DD6E80">
      <w:pPr>
        <w:suppressAutoHyphens w:val="0"/>
        <w:spacing w:after="160" w:line="259" w:lineRule="auto"/>
        <w:rPr>
          <w:rFonts w:eastAsiaTheme="minorHAnsi"/>
          <w:sz w:val="22"/>
          <w:szCs w:val="22"/>
          <w:lang w:eastAsia="it-IT"/>
        </w:rPr>
      </w:pPr>
    </w:p>
    <w:p w14:paraId="08E7F668" w14:textId="77777777" w:rsidR="00DD6E80" w:rsidRPr="00DD6E80" w:rsidRDefault="00DD6E80" w:rsidP="00DD6E80">
      <w:pPr>
        <w:suppressAutoHyphens w:val="0"/>
        <w:spacing w:after="160" w:line="259" w:lineRule="auto"/>
        <w:rPr>
          <w:rFonts w:eastAsiaTheme="minorHAnsi"/>
          <w:sz w:val="22"/>
          <w:szCs w:val="22"/>
          <w:lang w:eastAsia="it-IT"/>
        </w:rPr>
      </w:pPr>
      <w:r w:rsidRPr="00DD6E80">
        <w:rPr>
          <w:rFonts w:eastAsiaTheme="minorHAnsi"/>
          <w:b/>
          <w:color w:val="385623" w:themeColor="accent6" w:themeShade="80"/>
          <w:sz w:val="22"/>
          <w:szCs w:val="22"/>
          <w:lang w:eastAsia="it-IT"/>
        </w:rPr>
        <w:t>L’unità operativa di Torino</w:t>
      </w:r>
      <w:r w:rsidRPr="00DD6E80">
        <w:rPr>
          <w:rFonts w:eastAsiaTheme="minorHAnsi"/>
          <w:color w:val="385623" w:themeColor="accent6" w:themeShade="80"/>
          <w:sz w:val="22"/>
          <w:szCs w:val="22"/>
          <w:lang w:eastAsia="it-IT"/>
        </w:rPr>
        <w:t xml:space="preserve"> </w:t>
      </w:r>
      <w:r w:rsidRPr="00DD6E80">
        <w:rPr>
          <w:rFonts w:eastAsiaTheme="minorHAnsi"/>
          <w:sz w:val="22"/>
          <w:szCs w:val="22"/>
          <w:lang w:eastAsia="it-IT"/>
        </w:rPr>
        <w:t xml:space="preserve">dispone di adeguati spazi di accettazione-segreteria e sale di attesa; è priva di </w:t>
      </w:r>
    </w:p>
    <w:p w14:paraId="45E4B3D8" w14:textId="77777777" w:rsidR="00DD6E80" w:rsidRPr="00DD6E80" w:rsidRDefault="00DD6E80" w:rsidP="00DD6E80">
      <w:pPr>
        <w:suppressAutoHyphens w:val="0"/>
        <w:spacing w:after="160" w:line="259" w:lineRule="auto"/>
        <w:rPr>
          <w:rFonts w:eastAsiaTheme="minorHAnsi"/>
          <w:sz w:val="22"/>
          <w:szCs w:val="22"/>
          <w:lang w:eastAsia="it-IT"/>
        </w:rPr>
      </w:pPr>
      <w:r w:rsidRPr="00DD6E80">
        <w:rPr>
          <w:rFonts w:eastAsiaTheme="minorHAnsi"/>
          <w:sz w:val="22"/>
          <w:szCs w:val="22"/>
          <w:lang w:eastAsia="it-IT"/>
        </w:rPr>
        <w:t>barriere architettoniche ed è dotata delle seguenti strutture:</w:t>
      </w:r>
    </w:p>
    <w:p w14:paraId="71D44AEB" w14:textId="77777777" w:rsidR="00DD6E80" w:rsidRPr="00DD6E80" w:rsidRDefault="00DD6E80" w:rsidP="00DD6E80">
      <w:pPr>
        <w:numPr>
          <w:ilvl w:val="0"/>
          <w:numId w:val="12"/>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Sei studi medici per l’attività ambulatoriale fisiatrica, ortopedica e cardiologica</w:t>
      </w:r>
    </w:p>
    <w:p w14:paraId="784B1753" w14:textId="77777777" w:rsidR="00DD6E80" w:rsidRPr="00DD6E80" w:rsidRDefault="00DD6E80" w:rsidP="00DD6E80">
      <w:pPr>
        <w:numPr>
          <w:ilvl w:val="0"/>
          <w:numId w:val="12"/>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Tre palestre per l’attività di rieducazione motoria in gruppo</w:t>
      </w:r>
    </w:p>
    <w:p w14:paraId="73CAB207" w14:textId="77777777" w:rsidR="00DD6E80" w:rsidRPr="00DD6E80" w:rsidRDefault="00DD6E80" w:rsidP="00DD6E80">
      <w:pPr>
        <w:numPr>
          <w:ilvl w:val="0"/>
          <w:numId w:val="12"/>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Nove box per l’attività fisica strumentale</w:t>
      </w:r>
    </w:p>
    <w:p w14:paraId="421C9F85" w14:textId="77777777" w:rsidR="00DD6E80" w:rsidRPr="00DD6E80" w:rsidRDefault="00DD6E80" w:rsidP="00DD6E80">
      <w:pPr>
        <w:numPr>
          <w:ilvl w:val="0"/>
          <w:numId w:val="12"/>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Nove box dedicati ai trattamenti di massoterapia, chiropratica e mobilizzazioni</w:t>
      </w:r>
    </w:p>
    <w:p w14:paraId="5F207739" w14:textId="77777777" w:rsidR="00DD6E80" w:rsidRPr="00DD6E80" w:rsidRDefault="00DD6E80" w:rsidP="00DD6E80">
      <w:pPr>
        <w:numPr>
          <w:ilvl w:val="0"/>
          <w:numId w:val="12"/>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Dieci locali dedicati ai trattamenti individuali per le disabilità motorie</w:t>
      </w:r>
    </w:p>
    <w:p w14:paraId="7B8AB19A" w14:textId="77777777" w:rsidR="00DD6E80" w:rsidRPr="00DD6E80" w:rsidRDefault="00DD6E80" w:rsidP="00DD6E80">
      <w:pPr>
        <w:numPr>
          <w:ilvl w:val="0"/>
          <w:numId w:val="12"/>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Un locale dedicato al trattamento dei disturbi comunicativi-integrativi (logopedia)</w:t>
      </w:r>
    </w:p>
    <w:p w14:paraId="12CC505E" w14:textId="77777777" w:rsidR="00DD6E80" w:rsidRPr="00DD6E80" w:rsidRDefault="00DD6E80" w:rsidP="00DD6E80">
      <w:pPr>
        <w:numPr>
          <w:ilvl w:val="0"/>
          <w:numId w:val="12"/>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Cinque sale di attesa relative ad ogni settore di attività</w:t>
      </w:r>
    </w:p>
    <w:p w14:paraId="4333DD85" w14:textId="77777777" w:rsidR="00DD6E80" w:rsidRPr="00DD6E80" w:rsidRDefault="00DD6E80" w:rsidP="00DD6E80">
      <w:pPr>
        <w:numPr>
          <w:ilvl w:val="0"/>
          <w:numId w:val="12"/>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Nove servizi igienici di cui</w:t>
      </w:r>
    </w:p>
    <w:p w14:paraId="37C61A13" w14:textId="77777777" w:rsidR="00DD6E80" w:rsidRPr="00DD6E80" w:rsidRDefault="00DD6E80" w:rsidP="00DD6E80">
      <w:pPr>
        <w:numPr>
          <w:ilvl w:val="1"/>
          <w:numId w:val="12"/>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N. 2 riservati al personale</w:t>
      </w:r>
    </w:p>
    <w:p w14:paraId="45E30DD0" w14:textId="77777777" w:rsidR="00DD6E80" w:rsidRPr="00DD6E80" w:rsidRDefault="00DD6E80" w:rsidP="00DD6E80">
      <w:pPr>
        <w:numPr>
          <w:ilvl w:val="1"/>
          <w:numId w:val="12"/>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N. 2 riservati ai pazienti</w:t>
      </w:r>
    </w:p>
    <w:p w14:paraId="3295C645" w14:textId="77777777" w:rsidR="00DD6E80" w:rsidRPr="00DD6E80" w:rsidRDefault="00DD6E80" w:rsidP="00DD6E80">
      <w:pPr>
        <w:numPr>
          <w:ilvl w:val="1"/>
          <w:numId w:val="12"/>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N. 4 riservati ai pazienti disabili</w:t>
      </w:r>
    </w:p>
    <w:p w14:paraId="36E41983" w14:textId="77777777" w:rsidR="00DD6E80" w:rsidRPr="00DD6E80" w:rsidRDefault="00DD6E80" w:rsidP="00DD6E80">
      <w:pPr>
        <w:numPr>
          <w:ilvl w:val="0"/>
          <w:numId w:val="12"/>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Impianti di condizionamento i tutte le sale</w:t>
      </w:r>
    </w:p>
    <w:p w14:paraId="67B38543" w14:textId="77777777" w:rsidR="00DD6E80" w:rsidRPr="00DD6E80" w:rsidRDefault="00DD6E80" w:rsidP="00DD6E80">
      <w:pPr>
        <w:numPr>
          <w:ilvl w:val="0"/>
          <w:numId w:val="12"/>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Area di sosta per le ambulanze</w:t>
      </w:r>
    </w:p>
    <w:p w14:paraId="6D0C50E6" w14:textId="77777777" w:rsidR="00DD6E80" w:rsidRPr="00DD6E80" w:rsidRDefault="00DD6E80" w:rsidP="00DD6E80">
      <w:pPr>
        <w:suppressAutoHyphens w:val="0"/>
        <w:spacing w:after="160" w:line="259" w:lineRule="auto"/>
        <w:rPr>
          <w:rFonts w:eastAsiaTheme="minorHAnsi"/>
          <w:sz w:val="22"/>
          <w:szCs w:val="22"/>
          <w:lang w:eastAsia="en-US"/>
        </w:rPr>
      </w:pPr>
    </w:p>
    <w:p w14:paraId="0C888789" w14:textId="77777777" w:rsidR="00DD6E80" w:rsidRPr="00DD6E80" w:rsidRDefault="00DD6E80" w:rsidP="00DD6E80">
      <w:pPr>
        <w:suppressAutoHyphens w:val="0"/>
        <w:spacing w:after="160" w:line="259" w:lineRule="auto"/>
        <w:rPr>
          <w:rFonts w:eastAsiaTheme="minorHAnsi"/>
          <w:sz w:val="22"/>
          <w:szCs w:val="22"/>
          <w:lang w:eastAsia="it-IT"/>
        </w:rPr>
      </w:pPr>
      <w:r w:rsidRPr="00DD6E80">
        <w:rPr>
          <w:rFonts w:eastAsiaTheme="minorHAnsi"/>
          <w:sz w:val="22"/>
          <w:szCs w:val="22"/>
          <w:lang w:eastAsia="it-IT"/>
        </w:rPr>
        <w:t xml:space="preserve">Anche </w:t>
      </w:r>
      <w:r w:rsidRPr="00DD6E80">
        <w:rPr>
          <w:rFonts w:eastAsiaTheme="minorHAnsi"/>
          <w:b/>
          <w:color w:val="385623" w:themeColor="accent6" w:themeShade="80"/>
          <w:sz w:val="22"/>
          <w:szCs w:val="22"/>
          <w:lang w:eastAsia="it-IT"/>
        </w:rPr>
        <w:t>l’unità operativa di Rivoli</w:t>
      </w:r>
      <w:r w:rsidRPr="00DD6E80">
        <w:rPr>
          <w:rFonts w:eastAsiaTheme="minorHAnsi"/>
          <w:color w:val="385623" w:themeColor="accent6" w:themeShade="80"/>
          <w:sz w:val="22"/>
          <w:szCs w:val="22"/>
          <w:lang w:eastAsia="it-IT"/>
        </w:rPr>
        <w:t xml:space="preserve"> </w:t>
      </w:r>
      <w:r w:rsidRPr="00DD6E80">
        <w:rPr>
          <w:rFonts w:eastAsiaTheme="minorHAnsi"/>
          <w:sz w:val="22"/>
          <w:szCs w:val="22"/>
          <w:lang w:eastAsia="it-IT"/>
        </w:rPr>
        <w:t xml:space="preserve">dispone di adeguati spazi di accettazione-segreteria e sale di attesa; pure </w:t>
      </w:r>
    </w:p>
    <w:p w14:paraId="6CC44F89" w14:textId="77777777" w:rsidR="00DD6E80" w:rsidRPr="00DD6E80" w:rsidRDefault="00DD6E80" w:rsidP="00DD6E80">
      <w:pPr>
        <w:suppressAutoHyphens w:val="0"/>
        <w:spacing w:after="160" w:line="259" w:lineRule="auto"/>
        <w:rPr>
          <w:rFonts w:eastAsiaTheme="minorHAnsi"/>
          <w:sz w:val="22"/>
          <w:szCs w:val="22"/>
          <w:lang w:eastAsia="it-IT"/>
        </w:rPr>
      </w:pPr>
      <w:r w:rsidRPr="00DD6E80">
        <w:rPr>
          <w:rFonts w:eastAsiaTheme="minorHAnsi"/>
          <w:sz w:val="22"/>
          <w:szCs w:val="22"/>
          <w:lang w:eastAsia="it-IT"/>
        </w:rPr>
        <w:t xml:space="preserve">essendo collocata al secondo piano dell’edificio è priva di barriere architettoniche in quanto i diversi piani </w:t>
      </w:r>
    </w:p>
    <w:p w14:paraId="422C2086" w14:textId="77777777" w:rsidR="00DD6E80" w:rsidRPr="00DD6E80" w:rsidRDefault="00DD6E80" w:rsidP="00DD6E80">
      <w:pPr>
        <w:suppressAutoHyphens w:val="0"/>
        <w:spacing w:after="160" w:line="259" w:lineRule="auto"/>
        <w:rPr>
          <w:rFonts w:eastAsiaTheme="minorHAnsi"/>
          <w:sz w:val="22"/>
          <w:szCs w:val="22"/>
          <w:lang w:eastAsia="it-IT"/>
        </w:rPr>
      </w:pPr>
      <w:r w:rsidRPr="00DD6E80">
        <w:rPr>
          <w:rFonts w:eastAsiaTheme="minorHAnsi"/>
          <w:sz w:val="22"/>
          <w:szCs w:val="22"/>
          <w:lang w:eastAsia="it-IT"/>
        </w:rPr>
        <w:t xml:space="preserve">sono collegati da due ascensori a norma per il trasporto disabili e di due montacarichi di ampia superficie. </w:t>
      </w:r>
    </w:p>
    <w:p w14:paraId="31E881EF" w14:textId="77777777" w:rsidR="00DD6E80" w:rsidRPr="00DD6E80" w:rsidRDefault="00DD6E80" w:rsidP="00DD6E80">
      <w:pPr>
        <w:suppressAutoHyphens w:val="0"/>
        <w:spacing w:after="160" w:line="259" w:lineRule="auto"/>
        <w:rPr>
          <w:rFonts w:eastAsiaTheme="minorHAnsi"/>
          <w:sz w:val="22"/>
          <w:szCs w:val="22"/>
          <w:lang w:eastAsia="it-IT"/>
        </w:rPr>
      </w:pPr>
      <w:r w:rsidRPr="00DD6E80">
        <w:rPr>
          <w:rFonts w:eastAsiaTheme="minorHAnsi"/>
          <w:sz w:val="22"/>
          <w:szCs w:val="22"/>
          <w:lang w:eastAsia="it-IT"/>
        </w:rPr>
        <w:t>L’edificio dispone di due piani seminterrati dedicati al parcheggio e di ulteriori spazi nelle vicinanze.</w:t>
      </w:r>
    </w:p>
    <w:p w14:paraId="3FCD6BB7" w14:textId="77777777" w:rsidR="00DD6E80" w:rsidRPr="00DD6E80" w:rsidRDefault="00DD6E80" w:rsidP="00DD6E80">
      <w:pPr>
        <w:suppressAutoHyphens w:val="0"/>
        <w:spacing w:after="160" w:line="259" w:lineRule="auto"/>
        <w:rPr>
          <w:rFonts w:eastAsiaTheme="minorHAnsi"/>
          <w:sz w:val="22"/>
          <w:szCs w:val="22"/>
          <w:lang w:eastAsia="it-IT"/>
        </w:rPr>
      </w:pPr>
      <w:proofErr w:type="gramStart"/>
      <w:r w:rsidRPr="00DD6E80">
        <w:rPr>
          <w:rFonts w:eastAsiaTheme="minorHAnsi"/>
          <w:sz w:val="22"/>
          <w:szCs w:val="22"/>
          <w:lang w:eastAsia="it-IT"/>
        </w:rPr>
        <w:t>E’</w:t>
      </w:r>
      <w:proofErr w:type="gramEnd"/>
      <w:r w:rsidRPr="00DD6E80">
        <w:rPr>
          <w:rFonts w:eastAsiaTheme="minorHAnsi"/>
          <w:sz w:val="22"/>
          <w:szCs w:val="22"/>
          <w:lang w:eastAsia="it-IT"/>
        </w:rPr>
        <w:t xml:space="preserve"> facilmente individuabile in quanto sito in prossimità dello svincolo della tangenziale ovest.</w:t>
      </w:r>
    </w:p>
    <w:p w14:paraId="46AA26AB" w14:textId="77777777" w:rsidR="00DD6E80" w:rsidRPr="00DD6E80" w:rsidRDefault="00DD6E80" w:rsidP="00DD6E80">
      <w:pPr>
        <w:suppressAutoHyphens w:val="0"/>
        <w:spacing w:after="160" w:line="259" w:lineRule="auto"/>
        <w:rPr>
          <w:rFonts w:eastAsiaTheme="minorHAnsi"/>
          <w:sz w:val="22"/>
          <w:szCs w:val="22"/>
          <w:lang w:eastAsia="it-IT"/>
        </w:rPr>
      </w:pPr>
      <w:r w:rsidRPr="00DD6E80">
        <w:rPr>
          <w:rFonts w:eastAsiaTheme="minorHAnsi"/>
          <w:sz w:val="22"/>
          <w:szCs w:val="22"/>
          <w:lang w:eastAsia="it-IT"/>
        </w:rPr>
        <w:t>La sede è dotata delle seguenti strutture:</w:t>
      </w:r>
    </w:p>
    <w:p w14:paraId="089A4A23" w14:textId="77777777" w:rsidR="00DD6E80" w:rsidRPr="00DD6E80" w:rsidRDefault="00DD6E80" w:rsidP="00DD6E80">
      <w:pPr>
        <w:numPr>
          <w:ilvl w:val="0"/>
          <w:numId w:val="13"/>
        </w:numPr>
        <w:suppressAutoHyphens w:val="0"/>
        <w:spacing w:after="160" w:line="259" w:lineRule="auto"/>
        <w:contextualSpacing/>
        <w:jc w:val="both"/>
        <w:rPr>
          <w:rFonts w:eastAsiaTheme="minorHAnsi"/>
          <w:sz w:val="22"/>
          <w:szCs w:val="22"/>
          <w:lang w:eastAsia="it-IT"/>
        </w:rPr>
      </w:pPr>
      <w:r w:rsidRPr="00DD6E80">
        <w:rPr>
          <w:rFonts w:eastAsiaTheme="minorHAnsi"/>
          <w:sz w:val="22"/>
          <w:szCs w:val="22"/>
          <w:lang w:eastAsia="it-IT"/>
        </w:rPr>
        <w:t>Quattro studi medici per l’attività fisiatrica ortopedica e cardiologica</w:t>
      </w:r>
    </w:p>
    <w:p w14:paraId="221AD64A" w14:textId="77777777" w:rsidR="00DD6E80" w:rsidRPr="00DD6E80" w:rsidRDefault="00DD6E80" w:rsidP="00DD6E80">
      <w:pPr>
        <w:numPr>
          <w:ilvl w:val="0"/>
          <w:numId w:val="13"/>
        </w:numPr>
        <w:suppressAutoHyphens w:val="0"/>
        <w:spacing w:after="160" w:line="259" w:lineRule="auto"/>
        <w:contextualSpacing/>
        <w:jc w:val="both"/>
        <w:rPr>
          <w:rFonts w:eastAsiaTheme="minorHAnsi"/>
          <w:sz w:val="22"/>
          <w:szCs w:val="22"/>
          <w:lang w:eastAsia="it-IT"/>
        </w:rPr>
      </w:pPr>
      <w:r w:rsidRPr="00DD6E80">
        <w:rPr>
          <w:rFonts w:eastAsiaTheme="minorHAnsi"/>
          <w:sz w:val="22"/>
          <w:szCs w:val="22"/>
          <w:lang w:eastAsia="en-US"/>
        </w:rPr>
        <w:t>Un locale dedicato al trattamento dei disturbi comunicativi-integrativi (logopedia)</w:t>
      </w:r>
    </w:p>
    <w:p w14:paraId="7A9BA9D9" w14:textId="77777777" w:rsidR="00DD6E80" w:rsidRPr="00DD6E80" w:rsidRDefault="00DD6E80" w:rsidP="00DD6E80">
      <w:pPr>
        <w:numPr>
          <w:ilvl w:val="0"/>
          <w:numId w:val="13"/>
        </w:numPr>
        <w:suppressAutoHyphens w:val="0"/>
        <w:spacing w:after="160" w:line="259" w:lineRule="auto"/>
        <w:contextualSpacing/>
        <w:rPr>
          <w:rFonts w:eastAsiaTheme="minorHAnsi"/>
          <w:sz w:val="22"/>
          <w:szCs w:val="22"/>
          <w:lang w:eastAsia="en-US"/>
        </w:rPr>
      </w:pPr>
      <w:proofErr w:type="spellStart"/>
      <w:proofErr w:type="gramStart"/>
      <w:r w:rsidRPr="00DD6E80">
        <w:rPr>
          <w:rFonts w:eastAsiaTheme="minorHAnsi"/>
          <w:sz w:val="22"/>
          <w:szCs w:val="22"/>
          <w:lang w:eastAsia="en-US"/>
        </w:rPr>
        <w:t>Un ampia</w:t>
      </w:r>
      <w:proofErr w:type="spellEnd"/>
      <w:proofErr w:type="gramEnd"/>
      <w:r w:rsidRPr="00DD6E80">
        <w:rPr>
          <w:rFonts w:eastAsiaTheme="minorHAnsi"/>
          <w:sz w:val="22"/>
          <w:szCs w:val="22"/>
          <w:lang w:eastAsia="en-US"/>
        </w:rPr>
        <w:t xml:space="preserve"> palestra per l’attività di rieducazione motoria in gruppo</w:t>
      </w:r>
    </w:p>
    <w:p w14:paraId="40CFE949" w14:textId="77777777" w:rsidR="00DD6E80" w:rsidRPr="00DD6E80" w:rsidRDefault="00DD6E80" w:rsidP="00DD6E80">
      <w:pPr>
        <w:numPr>
          <w:ilvl w:val="0"/>
          <w:numId w:val="13"/>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Dieci locali dedicati ai trattamenti individuali per le disabilità motorie</w:t>
      </w:r>
    </w:p>
    <w:p w14:paraId="03356E50" w14:textId="77777777" w:rsidR="00DD6E80" w:rsidRPr="00DD6E80" w:rsidRDefault="00DD6E80" w:rsidP="00DD6E80">
      <w:pPr>
        <w:numPr>
          <w:ilvl w:val="0"/>
          <w:numId w:val="13"/>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Nove box per l’attività fisica strumentale</w:t>
      </w:r>
    </w:p>
    <w:p w14:paraId="33D5AFE8" w14:textId="77777777" w:rsidR="00DD6E80" w:rsidRPr="00DD6E80" w:rsidRDefault="00DD6E80" w:rsidP="00DD6E80">
      <w:pPr>
        <w:numPr>
          <w:ilvl w:val="0"/>
          <w:numId w:val="13"/>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Dieci box dedicati ai trattamenti di massoterapia e chiropratica</w:t>
      </w:r>
    </w:p>
    <w:p w14:paraId="27CA1DA5" w14:textId="77777777" w:rsidR="00DD6E80" w:rsidRPr="00DD6E80" w:rsidRDefault="00DD6E80" w:rsidP="00DD6E80">
      <w:pPr>
        <w:numPr>
          <w:ilvl w:val="0"/>
          <w:numId w:val="13"/>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Tre sale di attesa relative ad ogni settore di attività</w:t>
      </w:r>
    </w:p>
    <w:p w14:paraId="0FDFFC91" w14:textId="77777777" w:rsidR="00DD6E80" w:rsidRPr="00DD6E80" w:rsidRDefault="00DD6E80" w:rsidP="00DD6E80">
      <w:pPr>
        <w:numPr>
          <w:ilvl w:val="0"/>
          <w:numId w:val="13"/>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Cinque servizi igienici di cui</w:t>
      </w:r>
    </w:p>
    <w:p w14:paraId="1EE8EDF1" w14:textId="77777777" w:rsidR="00DD6E80" w:rsidRPr="00DD6E80" w:rsidRDefault="00DD6E80" w:rsidP="00DD6E80">
      <w:pPr>
        <w:numPr>
          <w:ilvl w:val="1"/>
          <w:numId w:val="13"/>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N. 2 riservati al personale</w:t>
      </w:r>
    </w:p>
    <w:p w14:paraId="68FCF0EB" w14:textId="77777777" w:rsidR="00DD6E80" w:rsidRPr="00DD6E80" w:rsidRDefault="00DD6E80" w:rsidP="00DD6E80">
      <w:pPr>
        <w:numPr>
          <w:ilvl w:val="1"/>
          <w:numId w:val="13"/>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N. 2 riservati ai pazienti</w:t>
      </w:r>
    </w:p>
    <w:p w14:paraId="4AB35451" w14:textId="77777777" w:rsidR="00DD6E80" w:rsidRPr="00DD6E80" w:rsidRDefault="00DD6E80" w:rsidP="00DD6E80">
      <w:pPr>
        <w:numPr>
          <w:ilvl w:val="1"/>
          <w:numId w:val="13"/>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N. 1 riservati ai pazienti disabili</w:t>
      </w:r>
    </w:p>
    <w:p w14:paraId="5CB6854F" w14:textId="77777777" w:rsidR="00DD6E80" w:rsidRPr="00DD6E80" w:rsidRDefault="00DD6E80" w:rsidP="00DD6E80">
      <w:pPr>
        <w:numPr>
          <w:ilvl w:val="0"/>
          <w:numId w:val="13"/>
        </w:numPr>
        <w:suppressAutoHyphens w:val="0"/>
        <w:spacing w:after="160" w:line="259" w:lineRule="auto"/>
        <w:contextualSpacing/>
        <w:jc w:val="both"/>
        <w:rPr>
          <w:rFonts w:eastAsiaTheme="minorHAnsi"/>
          <w:sz w:val="22"/>
          <w:szCs w:val="22"/>
          <w:lang w:eastAsia="it-IT"/>
        </w:rPr>
      </w:pPr>
      <w:r w:rsidRPr="00DD6E80">
        <w:rPr>
          <w:rFonts w:eastAsiaTheme="minorHAnsi"/>
          <w:sz w:val="22"/>
          <w:szCs w:val="22"/>
          <w:lang w:eastAsia="it-IT"/>
        </w:rPr>
        <w:t>Un ufficio amministrativo</w:t>
      </w:r>
    </w:p>
    <w:p w14:paraId="61251864" w14:textId="77777777" w:rsidR="00DD6E80" w:rsidRPr="00DD6E80" w:rsidRDefault="00DD6E80" w:rsidP="00DD6E80">
      <w:pPr>
        <w:numPr>
          <w:ilvl w:val="0"/>
          <w:numId w:val="13"/>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Impianti di condizionamento i tutte le sale</w:t>
      </w:r>
    </w:p>
    <w:p w14:paraId="6725955C" w14:textId="77777777" w:rsidR="00DD6E80" w:rsidRPr="00DD6E80" w:rsidRDefault="00DD6E80" w:rsidP="00DD6E80">
      <w:pPr>
        <w:numPr>
          <w:ilvl w:val="0"/>
          <w:numId w:val="13"/>
        </w:numPr>
        <w:suppressAutoHyphens w:val="0"/>
        <w:spacing w:after="160" w:line="259" w:lineRule="auto"/>
        <w:contextualSpacing/>
        <w:rPr>
          <w:rFonts w:eastAsiaTheme="minorHAnsi"/>
          <w:sz w:val="22"/>
          <w:szCs w:val="22"/>
          <w:lang w:eastAsia="en-US"/>
        </w:rPr>
      </w:pPr>
      <w:r w:rsidRPr="00DD6E80">
        <w:rPr>
          <w:rFonts w:eastAsiaTheme="minorHAnsi"/>
          <w:sz w:val="22"/>
          <w:szCs w:val="22"/>
          <w:lang w:eastAsia="en-US"/>
        </w:rPr>
        <w:t>Area di sosta per le ambulanze</w:t>
      </w:r>
    </w:p>
    <w:p w14:paraId="27DFCCE1" w14:textId="77777777" w:rsidR="00DD6E80" w:rsidRPr="00DD6E80" w:rsidRDefault="00DD6E80" w:rsidP="00DD6E80">
      <w:pPr>
        <w:suppressAutoHyphens w:val="0"/>
        <w:spacing w:after="160" w:line="259" w:lineRule="auto"/>
        <w:rPr>
          <w:rFonts w:eastAsiaTheme="minorHAnsi"/>
          <w:sz w:val="22"/>
          <w:szCs w:val="22"/>
          <w:lang w:eastAsia="en-US"/>
        </w:rPr>
      </w:pPr>
    </w:p>
    <w:p w14:paraId="4FC3A123" w14:textId="77777777" w:rsidR="00DD6E80" w:rsidRPr="00DD6E80" w:rsidRDefault="00DD6E80" w:rsidP="00DD6E80">
      <w:pPr>
        <w:suppressAutoHyphens w:val="0"/>
        <w:spacing w:after="160" w:line="259" w:lineRule="auto"/>
        <w:rPr>
          <w:rFonts w:eastAsiaTheme="minorHAnsi"/>
          <w:sz w:val="22"/>
          <w:szCs w:val="22"/>
          <w:lang w:eastAsia="en-US"/>
        </w:rPr>
      </w:pPr>
    </w:p>
    <w:p w14:paraId="1F09ADE8" w14:textId="77777777" w:rsidR="00DD6E80" w:rsidRPr="00DD6E80" w:rsidRDefault="00DD6E80" w:rsidP="00DD6E80">
      <w:pPr>
        <w:suppressAutoHyphens w:val="0"/>
        <w:spacing w:after="160" w:line="259" w:lineRule="auto"/>
        <w:rPr>
          <w:rFonts w:eastAsiaTheme="minorHAnsi"/>
          <w:sz w:val="22"/>
          <w:szCs w:val="22"/>
          <w:lang w:eastAsia="en-US"/>
        </w:rPr>
      </w:pPr>
    </w:p>
    <w:p w14:paraId="5161703A" w14:textId="77777777" w:rsidR="00DD6E80" w:rsidRPr="00DD6E80" w:rsidRDefault="00DD6E80" w:rsidP="00DD6E80">
      <w:pPr>
        <w:keepNext/>
        <w:suppressAutoHyphens w:val="0"/>
        <w:spacing w:line="360" w:lineRule="auto"/>
        <w:jc w:val="both"/>
        <w:outlineLvl w:val="0"/>
        <w:rPr>
          <w:rFonts w:eastAsia="Arial Unicode MS"/>
          <w:b/>
          <w:color w:val="385623" w:themeColor="accent6" w:themeShade="80"/>
          <w:sz w:val="28"/>
          <w:szCs w:val="28"/>
          <w:lang w:eastAsia="it-IT"/>
        </w:rPr>
      </w:pPr>
      <w:r w:rsidRPr="00DD6E80">
        <w:rPr>
          <w:rFonts w:eastAsia="Arial Unicode MS"/>
          <w:b/>
          <w:color w:val="385623" w:themeColor="accent6" w:themeShade="80"/>
          <w:sz w:val="28"/>
          <w:szCs w:val="28"/>
          <w:lang w:eastAsia="it-IT"/>
        </w:rPr>
        <w:t>INFORMAZIONI ED ACCOGLIENZA</w:t>
      </w:r>
    </w:p>
    <w:p w14:paraId="221B3DD5" w14:textId="77777777" w:rsidR="00DD6E80" w:rsidRPr="00DD6E80" w:rsidRDefault="00DD6E80" w:rsidP="00DD6E80">
      <w:pPr>
        <w:suppressAutoHyphens w:val="0"/>
        <w:spacing w:after="160" w:line="259" w:lineRule="auto"/>
        <w:rPr>
          <w:rFonts w:eastAsiaTheme="minorHAnsi"/>
          <w:b/>
          <w:color w:val="385623" w:themeColor="accent6" w:themeShade="80"/>
          <w:sz w:val="28"/>
          <w:szCs w:val="28"/>
          <w:lang w:eastAsia="it-IT"/>
        </w:rPr>
      </w:pPr>
      <w:r w:rsidRPr="00DD6E80">
        <w:rPr>
          <w:rFonts w:eastAsiaTheme="minorHAnsi"/>
          <w:b/>
          <w:color w:val="385623" w:themeColor="accent6" w:themeShade="80"/>
          <w:sz w:val="28"/>
          <w:szCs w:val="28"/>
          <w:lang w:eastAsia="it-IT"/>
        </w:rPr>
        <w:t>Orari di apertura</w:t>
      </w:r>
    </w:p>
    <w:p w14:paraId="0A1FE947" w14:textId="77777777" w:rsidR="00DD6E80" w:rsidRPr="00DD6E80" w:rsidRDefault="00DD6E80" w:rsidP="00DD6E80">
      <w:pPr>
        <w:suppressAutoHyphens w:val="0"/>
        <w:spacing w:after="160" w:line="259" w:lineRule="auto"/>
        <w:rPr>
          <w:rFonts w:eastAsiaTheme="minorHAnsi"/>
          <w:b/>
          <w:color w:val="2F5496" w:themeColor="accent5" w:themeShade="BF"/>
          <w:sz w:val="28"/>
          <w:szCs w:val="28"/>
          <w:lang w:eastAsia="it-IT"/>
        </w:rPr>
      </w:pPr>
      <w:r w:rsidRPr="00DD6E80">
        <w:rPr>
          <w:rFonts w:eastAsiaTheme="minorHAnsi"/>
          <w:b/>
          <w:color w:val="2F5496" w:themeColor="accent5" w:themeShade="BF"/>
          <w:sz w:val="28"/>
          <w:szCs w:val="28"/>
          <w:lang w:eastAsia="it-IT"/>
        </w:rPr>
        <w:t>Sede di Torino</w:t>
      </w:r>
    </w:p>
    <w:p w14:paraId="0544F48E" w14:textId="77777777" w:rsidR="00DD6E80" w:rsidRPr="00DD6E80" w:rsidRDefault="00DD6E80" w:rsidP="00DD6E80">
      <w:pPr>
        <w:numPr>
          <w:ilvl w:val="0"/>
          <w:numId w:val="10"/>
        </w:numPr>
        <w:suppressAutoHyphens w:val="0"/>
        <w:spacing w:after="160" w:line="259" w:lineRule="auto"/>
        <w:contextualSpacing/>
        <w:rPr>
          <w:rFonts w:eastAsiaTheme="minorHAnsi"/>
          <w:b/>
          <w:color w:val="385623" w:themeColor="accent6" w:themeShade="80"/>
          <w:lang w:eastAsia="it-IT"/>
        </w:rPr>
      </w:pPr>
      <w:r w:rsidRPr="00DD6E80">
        <w:rPr>
          <w:rFonts w:eastAsiaTheme="minorHAnsi"/>
          <w:b/>
          <w:sz w:val="28"/>
          <w:szCs w:val="28"/>
          <w:lang w:eastAsia="it-IT"/>
        </w:rPr>
        <w:t>Ambulatorio di recupero e rieducazione funzionale</w:t>
      </w:r>
    </w:p>
    <w:p w14:paraId="4166A20F" w14:textId="77777777" w:rsidR="00DD6E80" w:rsidRPr="00DD6E80" w:rsidRDefault="00DD6E80" w:rsidP="00DD6E80">
      <w:pPr>
        <w:suppressAutoHyphens w:val="0"/>
        <w:spacing w:after="160" w:line="259" w:lineRule="auto"/>
        <w:ind w:left="720"/>
        <w:contextualSpacing/>
        <w:rPr>
          <w:rFonts w:eastAsiaTheme="minorHAnsi"/>
          <w:b/>
          <w:lang w:eastAsia="it-IT"/>
        </w:rPr>
      </w:pPr>
      <w:r w:rsidRPr="00DD6E80">
        <w:rPr>
          <w:rFonts w:eastAsiaTheme="minorHAnsi"/>
          <w:b/>
          <w:lang w:eastAsia="it-IT"/>
        </w:rPr>
        <w:t>Dalle 8.00 alle 19.00 dal lunedì al venerdì</w:t>
      </w:r>
    </w:p>
    <w:p w14:paraId="1963F550" w14:textId="77777777" w:rsidR="00DD6E80" w:rsidRPr="00DD6E80" w:rsidRDefault="00DD6E80" w:rsidP="00DD6E80">
      <w:pPr>
        <w:suppressAutoHyphens w:val="0"/>
        <w:spacing w:after="160" w:line="259" w:lineRule="auto"/>
        <w:ind w:left="720"/>
        <w:contextualSpacing/>
        <w:rPr>
          <w:rFonts w:eastAsiaTheme="minorHAnsi"/>
          <w:b/>
          <w:lang w:eastAsia="it-IT"/>
        </w:rPr>
      </w:pPr>
    </w:p>
    <w:p w14:paraId="2AC6CC11" w14:textId="77777777" w:rsidR="00DD6E80" w:rsidRPr="00DD6E80" w:rsidRDefault="00DD6E80" w:rsidP="00DD6E80">
      <w:pPr>
        <w:numPr>
          <w:ilvl w:val="0"/>
          <w:numId w:val="10"/>
        </w:numPr>
        <w:suppressAutoHyphens w:val="0"/>
        <w:spacing w:after="160" w:line="259" w:lineRule="auto"/>
        <w:contextualSpacing/>
        <w:rPr>
          <w:rFonts w:eastAsiaTheme="minorHAnsi"/>
          <w:b/>
          <w:color w:val="385623" w:themeColor="accent6" w:themeShade="80"/>
          <w:lang w:eastAsia="it-IT"/>
        </w:rPr>
      </w:pPr>
      <w:r w:rsidRPr="00DD6E80">
        <w:rPr>
          <w:rFonts w:eastAsiaTheme="minorHAnsi"/>
          <w:b/>
          <w:sz w:val="28"/>
          <w:szCs w:val="28"/>
          <w:lang w:eastAsia="it-IT"/>
        </w:rPr>
        <w:t>Ambulatorio medico polispecialistico</w:t>
      </w:r>
    </w:p>
    <w:p w14:paraId="278F5F06" w14:textId="77777777" w:rsidR="00DD6E80" w:rsidRDefault="00DD6E80" w:rsidP="00DD6E80">
      <w:pPr>
        <w:suppressAutoHyphens w:val="0"/>
        <w:spacing w:after="160" w:line="259" w:lineRule="auto"/>
        <w:ind w:left="720"/>
        <w:contextualSpacing/>
        <w:rPr>
          <w:rFonts w:eastAsiaTheme="minorHAnsi"/>
          <w:b/>
          <w:lang w:eastAsia="it-IT"/>
        </w:rPr>
      </w:pPr>
      <w:r w:rsidRPr="00DD6E80">
        <w:rPr>
          <w:rFonts w:eastAsiaTheme="minorHAnsi"/>
          <w:b/>
          <w:lang w:eastAsia="it-IT"/>
        </w:rPr>
        <w:t>Dalle 8.00 alle 18.30 dal lunedì al venerdì</w:t>
      </w:r>
    </w:p>
    <w:p w14:paraId="1FBEB2CD" w14:textId="77777777" w:rsidR="00DD6E80" w:rsidRPr="00DD6E80" w:rsidRDefault="00DD6E80" w:rsidP="00DD6E80">
      <w:pPr>
        <w:suppressAutoHyphens w:val="0"/>
        <w:spacing w:after="160" w:line="259" w:lineRule="auto"/>
        <w:ind w:left="720"/>
        <w:contextualSpacing/>
        <w:rPr>
          <w:rFonts w:eastAsiaTheme="minorHAnsi"/>
          <w:b/>
          <w:color w:val="385623" w:themeColor="accent6" w:themeShade="80"/>
          <w:lang w:eastAsia="it-IT"/>
        </w:rPr>
      </w:pPr>
    </w:p>
    <w:p w14:paraId="423D4185" w14:textId="77777777" w:rsidR="00DD6E80" w:rsidRPr="00DD6E80" w:rsidRDefault="00DD6E80" w:rsidP="00DD6E80">
      <w:pPr>
        <w:suppressAutoHyphens w:val="0"/>
        <w:spacing w:after="160" w:line="259" w:lineRule="auto"/>
        <w:rPr>
          <w:rFonts w:eastAsiaTheme="minorHAnsi"/>
          <w:b/>
          <w:color w:val="2F5496" w:themeColor="accent5" w:themeShade="BF"/>
          <w:sz w:val="28"/>
          <w:szCs w:val="28"/>
          <w:lang w:eastAsia="it-IT"/>
        </w:rPr>
      </w:pPr>
      <w:r w:rsidRPr="00DD6E80">
        <w:rPr>
          <w:rFonts w:eastAsiaTheme="minorHAnsi"/>
          <w:b/>
          <w:color w:val="2F5496" w:themeColor="accent5" w:themeShade="BF"/>
          <w:sz w:val="28"/>
          <w:szCs w:val="28"/>
          <w:lang w:eastAsia="it-IT"/>
        </w:rPr>
        <w:t>Sede di Rivoli</w:t>
      </w:r>
    </w:p>
    <w:p w14:paraId="43076B13" w14:textId="77777777" w:rsidR="00DD6E80" w:rsidRPr="00DD6E80" w:rsidRDefault="00DD6E80" w:rsidP="00DD6E80">
      <w:pPr>
        <w:numPr>
          <w:ilvl w:val="0"/>
          <w:numId w:val="10"/>
        </w:numPr>
        <w:suppressAutoHyphens w:val="0"/>
        <w:spacing w:after="160" w:line="259" w:lineRule="auto"/>
        <w:contextualSpacing/>
        <w:rPr>
          <w:rFonts w:eastAsiaTheme="minorHAnsi"/>
          <w:b/>
          <w:color w:val="385623" w:themeColor="accent6" w:themeShade="80"/>
          <w:lang w:eastAsia="it-IT"/>
        </w:rPr>
      </w:pPr>
      <w:r w:rsidRPr="00DD6E80">
        <w:rPr>
          <w:rFonts w:eastAsiaTheme="minorHAnsi"/>
          <w:b/>
          <w:sz w:val="28"/>
          <w:szCs w:val="28"/>
          <w:lang w:eastAsia="it-IT"/>
        </w:rPr>
        <w:t>Ambulatorio di recupero e rieducazione funzionale</w:t>
      </w:r>
    </w:p>
    <w:p w14:paraId="0EA396FD" w14:textId="77777777" w:rsidR="00DD6E80" w:rsidRPr="00DD6E80" w:rsidRDefault="00DD6E80" w:rsidP="00DD6E80">
      <w:pPr>
        <w:suppressAutoHyphens w:val="0"/>
        <w:spacing w:after="160" w:line="259" w:lineRule="auto"/>
        <w:ind w:left="720"/>
        <w:contextualSpacing/>
        <w:rPr>
          <w:rFonts w:eastAsiaTheme="minorHAnsi"/>
          <w:b/>
          <w:lang w:eastAsia="it-IT"/>
        </w:rPr>
      </w:pPr>
      <w:r w:rsidRPr="00DD6E80">
        <w:rPr>
          <w:rFonts w:eastAsiaTheme="minorHAnsi"/>
          <w:b/>
          <w:lang w:eastAsia="it-IT"/>
        </w:rPr>
        <w:t>Dalle 8.00 – alle 13.00 e dalle 13.30 alle 18.30 dal lunedì al venerdì</w:t>
      </w:r>
    </w:p>
    <w:p w14:paraId="34E42EA5" w14:textId="77777777" w:rsidR="00DD6E80" w:rsidRPr="00DD6E80" w:rsidRDefault="00DD6E80" w:rsidP="00DD6E80">
      <w:pPr>
        <w:suppressAutoHyphens w:val="0"/>
        <w:spacing w:after="160" w:line="259" w:lineRule="auto"/>
        <w:ind w:left="720"/>
        <w:contextualSpacing/>
        <w:rPr>
          <w:rFonts w:eastAsiaTheme="minorHAnsi"/>
          <w:b/>
          <w:lang w:eastAsia="it-IT"/>
        </w:rPr>
      </w:pPr>
    </w:p>
    <w:p w14:paraId="30DE3567" w14:textId="77777777" w:rsidR="00DD6E80" w:rsidRPr="00DD6E80" w:rsidRDefault="00DD6E80" w:rsidP="00DD6E80">
      <w:pPr>
        <w:numPr>
          <w:ilvl w:val="0"/>
          <w:numId w:val="10"/>
        </w:numPr>
        <w:suppressAutoHyphens w:val="0"/>
        <w:spacing w:after="160" w:line="259" w:lineRule="auto"/>
        <w:contextualSpacing/>
        <w:rPr>
          <w:rFonts w:eastAsiaTheme="minorHAnsi"/>
          <w:b/>
          <w:color w:val="385623" w:themeColor="accent6" w:themeShade="80"/>
          <w:lang w:eastAsia="it-IT"/>
        </w:rPr>
      </w:pPr>
      <w:r w:rsidRPr="00DD6E80">
        <w:rPr>
          <w:rFonts w:eastAsiaTheme="minorHAnsi"/>
          <w:b/>
          <w:sz w:val="28"/>
          <w:szCs w:val="28"/>
          <w:lang w:eastAsia="it-IT"/>
        </w:rPr>
        <w:t>Ambulatorio medico polispecialistico</w:t>
      </w:r>
    </w:p>
    <w:p w14:paraId="57B37281" w14:textId="77777777" w:rsidR="00DD6E80" w:rsidRPr="00DD6E80" w:rsidRDefault="00DD6E80" w:rsidP="00DD6E80">
      <w:pPr>
        <w:suppressAutoHyphens w:val="0"/>
        <w:spacing w:after="160" w:line="259" w:lineRule="auto"/>
        <w:ind w:left="720"/>
        <w:contextualSpacing/>
        <w:rPr>
          <w:rFonts w:eastAsiaTheme="minorHAnsi"/>
          <w:b/>
          <w:lang w:eastAsia="it-IT"/>
        </w:rPr>
      </w:pPr>
      <w:r w:rsidRPr="00DD6E80">
        <w:rPr>
          <w:rFonts w:eastAsiaTheme="minorHAnsi"/>
          <w:b/>
          <w:lang w:eastAsia="it-IT"/>
        </w:rPr>
        <w:t>Dalle 8.00 alle 18.30 dal lunedì al venerdì</w:t>
      </w:r>
    </w:p>
    <w:p w14:paraId="1A3CA0A6" w14:textId="77777777" w:rsidR="00DD6E80" w:rsidRPr="00DD6E80" w:rsidRDefault="00DD6E80" w:rsidP="00DD6E80">
      <w:pPr>
        <w:suppressAutoHyphens w:val="0"/>
        <w:spacing w:after="160" w:line="259" w:lineRule="auto"/>
        <w:ind w:left="720"/>
        <w:contextualSpacing/>
        <w:rPr>
          <w:rFonts w:eastAsiaTheme="minorHAnsi"/>
          <w:b/>
          <w:color w:val="385623" w:themeColor="accent6" w:themeShade="80"/>
          <w:lang w:eastAsia="it-IT"/>
        </w:rPr>
      </w:pPr>
    </w:p>
    <w:p w14:paraId="22EBB55B" w14:textId="77777777" w:rsidR="00DD6E80" w:rsidRPr="00DD6E80" w:rsidRDefault="00DD6E80" w:rsidP="00DD6E80">
      <w:pPr>
        <w:suppressAutoHyphens w:val="0"/>
        <w:spacing w:after="160" w:line="259" w:lineRule="auto"/>
        <w:rPr>
          <w:rFonts w:eastAsiaTheme="minorHAnsi"/>
          <w:b/>
          <w:color w:val="385623" w:themeColor="accent6" w:themeShade="80"/>
          <w:sz w:val="28"/>
          <w:szCs w:val="28"/>
          <w:lang w:eastAsia="it-IT"/>
        </w:rPr>
      </w:pPr>
      <w:r w:rsidRPr="00DD6E80">
        <w:rPr>
          <w:rFonts w:eastAsiaTheme="minorHAnsi"/>
          <w:b/>
          <w:color w:val="385623" w:themeColor="accent6" w:themeShade="80"/>
          <w:sz w:val="28"/>
          <w:szCs w:val="28"/>
          <w:lang w:eastAsia="it-IT"/>
        </w:rPr>
        <w:t>Servizio di INFORMAZIONI e PRENOTAZIONI</w:t>
      </w:r>
    </w:p>
    <w:p w14:paraId="47992E9D" w14:textId="77777777" w:rsidR="00DD6E80" w:rsidRPr="00DD6E80" w:rsidRDefault="00DD6E80" w:rsidP="00DD6E80">
      <w:pPr>
        <w:suppressAutoHyphens w:val="0"/>
        <w:spacing w:after="160" w:line="259" w:lineRule="auto"/>
        <w:rPr>
          <w:rFonts w:eastAsiaTheme="minorHAnsi"/>
          <w:b/>
          <w:color w:val="2F5496" w:themeColor="accent5" w:themeShade="BF"/>
          <w:sz w:val="28"/>
          <w:szCs w:val="28"/>
          <w:lang w:eastAsia="it-IT"/>
        </w:rPr>
      </w:pPr>
      <w:r w:rsidRPr="00DD6E80">
        <w:rPr>
          <w:rFonts w:eastAsiaTheme="minorHAnsi"/>
          <w:b/>
          <w:color w:val="2F5496" w:themeColor="accent5" w:themeShade="BF"/>
          <w:sz w:val="28"/>
          <w:szCs w:val="28"/>
          <w:lang w:eastAsia="it-IT"/>
        </w:rPr>
        <w:t>Sede di Torino</w:t>
      </w:r>
    </w:p>
    <w:p w14:paraId="5A9E0C9C" w14:textId="77777777" w:rsidR="00DD6E80" w:rsidRPr="00DD6E80" w:rsidRDefault="00DD6E80" w:rsidP="00DD6E80">
      <w:pPr>
        <w:suppressAutoHyphens w:val="0"/>
        <w:spacing w:after="160" w:line="259" w:lineRule="auto"/>
        <w:ind w:left="720"/>
        <w:contextualSpacing/>
        <w:rPr>
          <w:rFonts w:eastAsiaTheme="minorHAnsi"/>
          <w:b/>
          <w:sz w:val="28"/>
          <w:szCs w:val="28"/>
          <w:lang w:eastAsia="it-IT"/>
        </w:rPr>
      </w:pPr>
      <w:r w:rsidRPr="00DD6E80">
        <w:rPr>
          <w:rFonts w:eastAsiaTheme="minorHAnsi"/>
          <w:b/>
          <w:sz w:val="28"/>
          <w:szCs w:val="28"/>
          <w:lang w:eastAsia="it-IT"/>
        </w:rPr>
        <w:t>Dalle 8.00 alle 19.00 dal lunedì al venerdì telefonando al 011/7716775</w:t>
      </w:r>
    </w:p>
    <w:p w14:paraId="7C5692C3" w14:textId="77777777" w:rsidR="00DD6E80" w:rsidRPr="00DD6E80" w:rsidRDefault="00DD6E80" w:rsidP="00DD6E80">
      <w:pPr>
        <w:suppressAutoHyphens w:val="0"/>
        <w:spacing w:after="160" w:line="259" w:lineRule="auto"/>
        <w:rPr>
          <w:rFonts w:eastAsiaTheme="minorHAnsi"/>
          <w:b/>
          <w:color w:val="2F5496" w:themeColor="accent5" w:themeShade="BF"/>
          <w:sz w:val="28"/>
          <w:szCs w:val="28"/>
          <w:lang w:eastAsia="it-IT"/>
        </w:rPr>
      </w:pPr>
      <w:r w:rsidRPr="00DD6E80">
        <w:rPr>
          <w:rFonts w:eastAsiaTheme="minorHAnsi"/>
          <w:b/>
          <w:color w:val="2F5496" w:themeColor="accent5" w:themeShade="BF"/>
          <w:sz w:val="28"/>
          <w:szCs w:val="28"/>
          <w:lang w:eastAsia="it-IT"/>
        </w:rPr>
        <w:t>Sede di Rivoli</w:t>
      </w:r>
    </w:p>
    <w:p w14:paraId="204937BB" w14:textId="77777777" w:rsidR="00DD6E80" w:rsidRPr="00DD6E80" w:rsidRDefault="00DD6E80" w:rsidP="00DD6E80">
      <w:pPr>
        <w:suppressAutoHyphens w:val="0"/>
        <w:spacing w:after="160" w:line="259" w:lineRule="auto"/>
        <w:ind w:left="720"/>
        <w:contextualSpacing/>
        <w:rPr>
          <w:rFonts w:eastAsiaTheme="minorHAnsi"/>
          <w:b/>
          <w:sz w:val="28"/>
          <w:szCs w:val="28"/>
          <w:lang w:eastAsia="it-IT"/>
        </w:rPr>
      </w:pPr>
      <w:r w:rsidRPr="00DD6E80">
        <w:rPr>
          <w:rFonts w:eastAsiaTheme="minorHAnsi"/>
          <w:b/>
          <w:sz w:val="28"/>
          <w:szCs w:val="28"/>
          <w:lang w:eastAsia="it-IT"/>
        </w:rPr>
        <w:t>Dalle 8.00alle 18.30 dal lunedì al venerdì telefonando al 011/9532462</w:t>
      </w:r>
    </w:p>
    <w:p w14:paraId="33EBC232" w14:textId="77777777" w:rsidR="00DD6E80" w:rsidRPr="00DD6E80" w:rsidRDefault="00DD6E80" w:rsidP="00DD6E80">
      <w:pPr>
        <w:suppressAutoHyphens w:val="0"/>
        <w:spacing w:after="160" w:line="259" w:lineRule="auto"/>
        <w:rPr>
          <w:rFonts w:eastAsiaTheme="minorHAnsi"/>
          <w:b/>
          <w:color w:val="385623" w:themeColor="accent6" w:themeShade="80"/>
          <w:sz w:val="28"/>
          <w:szCs w:val="28"/>
          <w:lang w:eastAsia="it-IT"/>
        </w:rPr>
      </w:pPr>
    </w:p>
    <w:p w14:paraId="7685DA04" w14:textId="77777777" w:rsidR="00DD6E80" w:rsidRPr="00DD6E80" w:rsidRDefault="00DD6E80" w:rsidP="00DD6E80">
      <w:pPr>
        <w:tabs>
          <w:tab w:val="left" w:pos="142"/>
          <w:tab w:val="left" w:pos="567"/>
        </w:tabs>
        <w:spacing w:line="360" w:lineRule="auto"/>
        <w:ind w:right="566"/>
        <w:jc w:val="both"/>
        <w:outlineLvl w:val="0"/>
        <w:rPr>
          <w:rFonts w:eastAsia="Times New Roman"/>
          <w:b/>
          <w:szCs w:val="20"/>
          <w:lang w:eastAsia="ar-SA"/>
        </w:rPr>
      </w:pPr>
      <w:r w:rsidRPr="00DD6E80">
        <w:rPr>
          <w:rFonts w:eastAsia="Times New Roman"/>
          <w:b/>
          <w:szCs w:val="20"/>
          <w:lang w:eastAsia="ar-SA"/>
        </w:rPr>
        <w:t>ACCOGLIENZA, TEMPI DI ATTESA PER L’ESECUZINE DEGLI ESAMI E TEMPO DI ATTESA ALLO SPORTELLO</w:t>
      </w:r>
    </w:p>
    <w:p w14:paraId="0809D433" w14:textId="77777777" w:rsidR="00DD6E80" w:rsidRPr="00DD6E80" w:rsidRDefault="00DD6E80" w:rsidP="00DD6E80">
      <w:pPr>
        <w:tabs>
          <w:tab w:val="left" w:pos="142"/>
          <w:tab w:val="left" w:pos="567"/>
        </w:tabs>
        <w:spacing w:line="360" w:lineRule="auto"/>
        <w:ind w:right="566"/>
        <w:jc w:val="both"/>
        <w:outlineLvl w:val="0"/>
        <w:rPr>
          <w:rFonts w:eastAsia="Times New Roman"/>
          <w:szCs w:val="20"/>
          <w:lang w:eastAsia="ar-SA"/>
        </w:rPr>
      </w:pPr>
      <w:r w:rsidRPr="00DD6E80">
        <w:rPr>
          <w:rFonts w:eastAsia="Times New Roman"/>
          <w:szCs w:val="20"/>
          <w:lang w:eastAsia="ar-SA"/>
        </w:rPr>
        <w:t>L’accettazione è divisa in due aree, in base alle necessità dell’utenza.</w:t>
      </w:r>
    </w:p>
    <w:p w14:paraId="7C1E6F08" w14:textId="77777777" w:rsidR="00DD6E80" w:rsidRPr="00DD6E80" w:rsidRDefault="00DD6E80" w:rsidP="00DD6E80">
      <w:pPr>
        <w:tabs>
          <w:tab w:val="left" w:pos="142"/>
          <w:tab w:val="left" w:pos="567"/>
        </w:tabs>
        <w:spacing w:line="360" w:lineRule="auto"/>
        <w:ind w:right="566"/>
        <w:jc w:val="both"/>
        <w:outlineLvl w:val="0"/>
        <w:rPr>
          <w:rFonts w:eastAsia="Times New Roman"/>
          <w:szCs w:val="20"/>
          <w:lang w:eastAsia="ar-SA"/>
        </w:rPr>
      </w:pPr>
      <w:r w:rsidRPr="00DD6E80">
        <w:rPr>
          <w:rFonts w:eastAsia="Times New Roman"/>
          <w:szCs w:val="20"/>
          <w:lang w:eastAsia="ar-SA"/>
        </w:rPr>
        <w:t>Per le prenotazioni di cicli di prestazioni, l’utente prende il numero e si accomoda nella sala di attesa; viene chiamato dalle impiegate in base al numero, che compare anche sul display luminoso.</w:t>
      </w:r>
    </w:p>
    <w:p w14:paraId="36968330" w14:textId="77777777" w:rsidR="00DD6E80" w:rsidRPr="00DD6E80" w:rsidRDefault="00DD6E80" w:rsidP="00DD6E80">
      <w:pPr>
        <w:tabs>
          <w:tab w:val="left" w:pos="142"/>
          <w:tab w:val="left" w:pos="567"/>
        </w:tabs>
        <w:spacing w:line="360" w:lineRule="auto"/>
        <w:ind w:right="566"/>
        <w:jc w:val="both"/>
        <w:outlineLvl w:val="0"/>
        <w:rPr>
          <w:rFonts w:eastAsia="Times New Roman"/>
          <w:szCs w:val="20"/>
          <w:lang w:eastAsia="ar-SA"/>
        </w:rPr>
      </w:pPr>
      <w:r w:rsidRPr="00DD6E80">
        <w:rPr>
          <w:rFonts w:eastAsia="Times New Roman"/>
          <w:szCs w:val="20"/>
          <w:lang w:eastAsia="ar-SA"/>
        </w:rPr>
        <w:t xml:space="preserve">Per coloro che hanno già iniziato un ciclo di terapie, esiste uno sportello dedicato al ritiro della propria cartella sulla quale sono segnate le date e gli orari delle terapie da effettuare. </w:t>
      </w:r>
    </w:p>
    <w:p w14:paraId="473396E3" w14:textId="77777777" w:rsidR="00DD6E80" w:rsidRPr="00DD6E80" w:rsidRDefault="00DD6E80" w:rsidP="00DD6E80">
      <w:pPr>
        <w:tabs>
          <w:tab w:val="left" w:pos="142"/>
          <w:tab w:val="left" w:pos="567"/>
        </w:tabs>
        <w:spacing w:line="360" w:lineRule="auto"/>
        <w:ind w:right="566"/>
        <w:jc w:val="both"/>
        <w:outlineLvl w:val="0"/>
        <w:rPr>
          <w:rFonts w:eastAsia="Times New Roman"/>
          <w:szCs w:val="20"/>
          <w:lang w:eastAsia="ar-SA"/>
        </w:rPr>
      </w:pPr>
      <w:r w:rsidRPr="00DD6E80">
        <w:rPr>
          <w:rFonts w:eastAsia="Times New Roman"/>
          <w:szCs w:val="20"/>
          <w:lang w:eastAsia="ar-SA"/>
        </w:rPr>
        <w:t>Il tempo medio di attesa e di 15’.</w:t>
      </w:r>
    </w:p>
    <w:p w14:paraId="21306320" w14:textId="77777777" w:rsidR="00DD6E80" w:rsidRPr="00DD6E80" w:rsidRDefault="00DD6E80" w:rsidP="00DD6E80">
      <w:pPr>
        <w:tabs>
          <w:tab w:val="left" w:pos="142"/>
          <w:tab w:val="left" w:pos="567"/>
        </w:tabs>
        <w:spacing w:line="360" w:lineRule="auto"/>
        <w:ind w:right="566"/>
        <w:jc w:val="both"/>
        <w:outlineLvl w:val="0"/>
        <w:rPr>
          <w:rFonts w:eastAsia="Times New Roman"/>
          <w:szCs w:val="20"/>
          <w:lang w:eastAsia="ar-SA"/>
        </w:rPr>
      </w:pPr>
      <w:r w:rsidRPr="00DD6E80">
        <w:rPr>
          <w:rFonts w:eastAsia="Times New Roman"/>
          <w:szCs w:val="20"/>
          <w:lang w:eastAsia="ar-SA"/>
        </w:rPr>
        <w:t>Il personale è identificabile dal cartellino di riconoscimento con nome e qualifica. In caso di prenotazione telefonica viene declinato dall’accettazione il proprio nome oltre al nome del centro.</w:t>
      </w:r>
    </w:p>
    <w:p w14:paraId="5857823D" w14:textId="77777777" w:rsidR="00DD6E80" w:rsidRPr="00DD6E80" w:rsidRDefault="00DD6E80" w:rsidP="00DD6E80">
      <w:pPr>
        <w:tabs>
          <w:tab w:val="left" w:pos="142"/>
          <w:tab w:val="left" w:pos="567"/>
        </w:tabs>
        <w:spacing w:line="360" w:lineRule="auto"/>
        <w:ind w:right="566"/>
        <w:jc w:val="both"/>
        <w:outlineLvl w:val="0"/>
        <w:rPr>
          <w:rFonts w:eastAsia="Times New Roman"/>
          <w:szCs w:val="20"/>
          <w:lang w:eastAsia="ar-SA"/>
        </w:rPr>
      </w:pPr>
      <w:r w:rsidRPr="00DD6E80">
        <w:rPr>
          <w:rFonts w:eastAsia="Times New Roman"/>
          <w:szCs w:val="20"/>
          <w:lang w:eastAsia="ar-SA"/>
        </w:rPr>
        <w:t>L’accettazione ha il compito di tenere relazioni con il pubblico, occupandosi di venire incontro a tutte le esigenze dell’utenza, di mantenerla costantemente aggiornata e di porre rimedio ad eventuali problematiche che possono insorgere, per far sì che il servizio sia offerto sempre al meglio.</w:t>
      </w:r>
    </w:p>
    <w:p w14:paraId="302C402B" w14:textId="77777777" w:rsidR="00DD6E80" w:rsidRPr="00DD6E80" w:rsidRDefault="00DD6E80" w:rsidP="00DD6E80">
      <w:pPr>
        <w:tabs>
          <w:tab w:val="left" w:pos="142"/>
          <w:tab w:val="left" w:pos="567"/>
        </w:tabs>
        <w:spacing w:line="360" w:lineRule="auto"/>
        <w:ind w:right="566"/>
        <w:jc w:val="both"/>
        <w:outlineLvl w:val="0"/>
        <w:rPr>
          <w:rFonts w:eastAsia="Times New Roman"/>
          <w:szCs w:val="20"/>
          <w:lang w:eastAsia="ar-SA"/>
        </w:rPr>
      </w:pPr>
      <w:r w:rsidRPr="00DD6E80">
        <w:rPr>
          <w:rFonts w:eastAsia="Times New Roman"/>
          <w:szCs w:val="20"/>
          <w:lang w:eastAsia="ar-SA"/>
        </w:rPr>
        <w:lastRenderedPageBreak/>
        <w:t xml:space="preserve">Il </w:t>
      </w:r>
      <w:r w:rsidRPr="00DD6E80">
        <w:rPr>
          <w:rFonts w:eastAsia="Times New Roman"/>
          <w:lang w:eastAsia="ar-SA"/>
        </w:rPr>
        <w:t xml:space="preserve">PUNTO DE.GA. </w:t>
      </w:r>
      <w:proofErr w:type="spellStart"/>
      <w:r w:rsidRPr="00DD6E80">
        <w:rPr>
          <w:rFonts w:eastAsia="Times New Roman"/>
          <w:lang w:eastAsia="ar-SA"/>
        </w:rPr>
        <w:t>Srl</w:t>
      </w:r>
      <w:proofErr w:type="spellEnd"/>
      <w:r w:rsidRPr="00DD6E80">
        <w:rPr>
          <w:rFonts w:eastAsia="Times New Roman"/>
          <w:szCs w:val="20"/>
          <w:lang w:eastAsia="ar-SA"/>
        </w:rPr>
        <w:t xml:space="preserve"> ha identificato nel Responsabile URP una risorsa dedicata a risolvere le esigenze più complesse degli utenti.</w:t>
      </w:r>
    </w:p>
    <w:p w14:paraId="2CA67B94" w14:textId="77777777" w:rsidR="00DD6E80" w:rsidRPr="00DD6E80" w:rsidRDefault="00DD6E80" w:rsidP="00DD6E80">
      <w:pPr>
        <w:tabs>
          <w:tab w:val="left" w:pos="142"/>
          <w:tab w:val="left" w:pos="567"/>
        </w:tabs>
        <w:spacing w:line="360" w:lineRule="auto"/>
        <w:ind w:right="566"/>
        <w:jc w:val="both"/>
        <w:outlineLvl w:val="0"/>
        <w:rPr>
          <w:rFonts w:eastAsia="Times New Roman"/>
          <w:szCs w:val="20"/>
          <w:lang w:eastAsia="ar-SA"/>
        </w:rPr>
      </w:pPr>
    </w:p>
    <w:p w14:paraId="09DF9AF6" w14:textId="77777777" w:rsidR="00DD6E80" w:rsidRPr="00DD6E80" w:rsidRDefault="00DD6E80" w:rsidP="00DD6E80">
      <w:pPr>
        <w:tabs>
          <w:tab w:val="left" w:pos="142"/>
          <w:tab w:val="left" w:pos="567"/>
        </w:tabs>
        <w:spacing w:line="360" w:lineRule="auto"/>
        <w:ind w:right="566"/>
        <w:jc w:val="both"/>
        <w:outlineLvl w:val="0"/>
        <w:rPr>
          <w:rFonts w:eastAsia="Times New Roman"/>
          <w:b/>
          <w:color w:val="538135" w:themeColor="accent6" w:themeShade="BF"/>
          <w:sz w:val="28"/>
          <w:szCs w:val="28"/>
          <w:lang w:eastAsia="ar-SA"/>
        </w:rPr>
      </w:pPr>
      <w:r w:rsidRPr="00DD6E80">
        <w:rPr>
          <w:rFonts w:eastAsia="Times New Roman"/>
          <w:b/>
          <w:color w:val="538135" w:themeColor="accent6" w:themeShade="BF"/>
          <w:sz w:val="28"/>
          <w:szCs w:val="28"/>
          <w:lang w:eastAsia="ar-SA"/>
        </w:rPr>
        <w:t>PRINCIPI E OBIETTIVI GENERALI</w:t>
      </w:r>
    </w:p>
    <w:p w14:paraId="624879B3" w14:textId="77777777" w:rsidR="00DD6E80" w:rsidRPr="00DD6E80" w:rsidRDefault="00DD6E80" w:rsidP="00DD6E80">
      <w:pPr>
        <w:tabs>
          <w:tab w:val="left" w:pos="142"/>
          <w:tab w:val="left" w:pos="567"/>
        </w:tabs>
        <w:spacing w:line="360" w:lineRule="auto"/>
        <w:ind w:right="566"/>
        <w:jc w:val="both"/>
        <w:rPr>
          <w:rFonts w:eastAsia="Times New Roman"/>
          <w:szCs w:val="20"/>
          <w:lang w:eastAsia="ar-SA"/>
        </w:rPr>
      </w:pPr>
      <w:r w:rsidRPr="00DD6E80">
        <w:rPr>
          <w:rFonts w:eastAsia="Times New Roman"/>
          <w:szCs w:val="20"/>
          <w:lang w:eastAsia="ar-SA"/>
        </w:rPr>
        <w:t xml:space="preserve">Dalle indicazioni dei “Principi per l’erogazione dei servizi pubblici” emanati dal Consiglio dei Ministri e dello “Schema generale di riferimento della Carta dei servizi pubblici sanitari” si sono assunti i seguenti criteri: </w:t>
      </w:r>
    </w:p>
    <w:p w14:paraId="1171B9EC" w14:textId="77777777" w:rsidR="00DD6E80" w:rsidRPr="00DD6E80" w:rsidRDefault="00DD6E80" w:rsidP="00DD6E80">
      <w:pPr>
        <w:numPr>
          <w:ilvl w:val="0"/>
          <w:numId w:val="8"/>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Eguaglianza</w:t>
      </w:r>
      <w:r w:rsidRPr="00DD6E80">
        <w:rPr>
          <w:rFonts w:eastAsia="Times New Roman"/>
          <w:szCs w:val="20"/>
          <w:lang w:eastAsia="ar-SA"/>
        </w:rPr>
        <w:t>: l’accesso alla struttura e il trattamento dei clienti non sono condizionati da distinzioni di sesso, età, religione, opinioni politiche e razza.</w:t>
      </w:r>
    </w:p>
    <w:p w14:paraId="52F649CE" w14:textId="71DE1B44" w:rsidR="00DD6E80" w:rsidRPr="00DD6E80" w:rsidRDefault="00DD6E80" w:rsidP="00DD6E80">
      <w:pPr>
        <w:numPr>
          <w:ilvl w:val="0"/>
          <w:numId w:val="8"/>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Imparzialità</w:t>
      </w:r>
      <w:r w:rsidRPr="00DD6E80">
        <w:rPr>
          <w:rFonts w:eastAsia="Times New Roman"/>
          <w:szCs w:val="20"/>
          <w:lang w:eastAsia="ar-SA"/>
        </w:rPr>
        <w:t>: il comportamento nei confronti dei clienti è improntato ai criteri di obiettività e di pertinenza delle prestazioni; il pagamento individuale e l’acquisizione di prestazioni integrative non costituiscono motivo di alterazione degli ordini di precedenza acquisiti e dell’attività già programmata.</w:t>
      </w:r>
    </w:p>
    <w:p w14:paraId="4D7A5115" w14:textId="77777777" w:rsidR="00DD6E80" w:rsidRPr="00DD6E80" w:rsidRDefault="00DD6E80" w:rsidP="00DD6E80">
      <w:pPr>
        <w:numPr>
          <w:ilvl w:val="0"/>
          <w:numId w:val="8"/>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Continuità</w:t>
      </w:r>
      <w:r w:rsidRPr="00DD6E80">
        <w:rPr>
          <w:rFonts w:eastAsia="Times New Roman"/>
          <w:szCs w:val="20"/>
          <w:lang w:eastAsia="ar-SA"/>
        </w:rPr>
        <w:t>: la struttura garantisce lo svolgimento regolare e completo delle prestazioni concordate evitando interruzioni e sospensioni non motivate da cause di forza maggiore.</w:t>
      </w:r>
    </w:p>
    <w:p w14:paraId="68856606" w14:textId="77777777" w:rsidR="00DD6E80" w:rsidRPr="00DD6E80" w:rsidRDefault="00DD6E80" w:rsidP="00DD6E80">
      <w:pPr>
        <w:numPr>
          <w:ilvl w:val="0"/>
          <w:numId w:val="8"/>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Efficienza ed efficacia</w:t>
      </w:r>
      <w:r w:rsidRPr="00DD6E80">
        <w:rPr>
          <w:rFonts w:eastAsia="Times New Roman"/>
          <w:szCs w:val="20"/>
          <w:lang w:eastAsia="ar-SA"/>
        </w:rPr>
        <w:t>: l’organizzazione del lavoro è mirata a garantire la massima qualità possibile dei servizi ed è informata al criterio del miglioramento continuo.</w:t>
      </w:r>
    </w:p>
    <w:p w14:paraId="60A7D463" w14:textId="77777777" w:rsidR="00DD6E80" w:rsidRPr="00DD6E80" w:rsidRDefault="00DD6E80" w:rsidP="00DD6E80">
      <w:pPr>
        <w:numPr>
          <w:ilvl w:val="0"/>
          <w:numId w:val="8"/>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Partecipazione</w:t>
      </w:r>
      <w:r w:rsidRPr="00DD6E80">
        <w:rPr>
          <w:rFonts w:eastAsia="Times New Roman"/>
          <w:szCs w:val="20"/>
          <w:lang w:eastAsia="ar-SA"/>
        </w:rPr>
        <w:t>: gli utenti devono poter verificare costantemente la correttezza dei comportamenti, la qualità dei servizi e l’osservanza delle norme di legge. In particolare:</w:t>
      </w:r>
    </w:p>
    <w:p w14:paraId="218BBC7F" w14:textId="77777777" w:rsidR="00DD6E80" w:rsidRPr="00DD6E80" w:rsidRDefault="00DD6E80" w:rsidP="00DD6E80">
      <w:pPr>
        <w:numPr>
          <w:ilvl w:val="0"/>
          <w:numId w:val="7"/>
        </w:numPr>
        <w:tabs>
          <w:tab w:val="left" w:pos="142"/>
          <w:tab w:val="left" w:pos="567"/>
          <w:tab w:val="left" w:pos="1701"/>
          <w:tab w:val="left" w:pos="1985"/>
        </w:tabs>
        <w:suppressAutoHyphens w:val="0"/>
        <w:spacing w:after="160" w:line="360" w:lineRule="auto"/>
        <w:ind w:right="566"/>
        <w:jc w:val="both"/>
        <w:rPr>
          <w:rFonts w:eastAsia="Times New Roman"/>
          <w:szCs w:val="20"/>
          <w:lang w:eastAsia="ar-SA"/>
        </w:rPr>
      </w:pPr>
      <w:r w:rsidRPr="00DD6E80">
        <w:rPr>
          <w:rFonts w:eastAsia="Times New Roman"/>
          <w:szCs w:val="20"/>
          <w:lang w:eastAsia="ar-SA"/>
        </w:rPr>
        <w:t>è garantito l’accesso alla documentazione comprovante l’autorizzazione ad operare, il rispetto dei requisiti stabiliti dalle leggi e dalle norme sulla sicurezza individuale e collettiva, la politica di qualità adottata dal Centro;</w:t>
      </w:r>
    </w:p>
    <w:p w14:paraId="08CB2882" w14:textId="77777777" w:rsidR="00DD6E80" w:rsidRPr="00DD6E80" w:rsidRDefault="00DD6E80" w:rsidP="00DD6E80">
      <w:pPr>
        <w:numPr>
          <w:ilvl w:val="0"/>
          <w:numId w:val="7"/>
        </w:numPr>
        <w:tabs>
          <w:tab w:val="left" w:pos="142"/>
          <w:tab w:val="left" w:pos="567"/>
          <w:tab w:val="left" w:pos="1701"/>
          <w:tab w:val="left" w:pos="1985"/>
        </w:tabs>
        <w:suppressAutoHyphens w:val="0"/>
        <w:spacing w:after="160" w:line="360" w:lineRule="auto"/>
        <w:ind w:right="566"/>
        <w:jc w:val="both"/>
        <w:rPr>
          <w:rFonts w:eastAsia="Times New Roman"/>
          <w:szCs w:val="20"/>
          <w:lang w:eastAsia="ar-SA"/>
        </w:rPr>
      </w:pPr>
      <w:r w:rsidRPr="00DD6E80">
        <w:rPr>
          <w:rFonts w:eastAsia="Times New Roman"/>
          <w:szCs w:val="20"/>
          <w:lang w:eastAsia="ar-SA"/>
        </w:rPr>
        <w:t>Vengono acquisite periodicamente le valutazioni degli utenti tramite questionari;</w:t>
      </w:r>
    </w:p>
    <w:p w14:paraId="74DDCAEE" w14:textId="77777777" w:rsidR="00DD6E80" w:rsidRPr="00DD6E80" w:rsidRDefault="00DD6E80" w:rsidP="00DD6E80">
      <w:pPr>
        <w:numPr>
          <w:ilvl w:val="0"/>
          <w:numId w:val="7"/>
        </w:numPr>
        <w:tabs>
          <w:tab w:val="left" w:pos="142"/>
          <w:tab w:val="left" w:pos="567"/>
          <w:tab w:val="left" w:pos="1701"/>
          <w:tab w:val="left" w:pos="1985"/>
        </w:tabs>
        <w:suppressAutoHyphens w:val="0"/>
        <w:spacing w:after="160" w:line="360" w:lineRule="auto"/>
        <w:ind w:right="566"/>
        <w:jc w:val="both"/>
        <w:rPr>
          <w:rFonts w:eastAsia="Times New Roman"/>
          <w:szCs w:val="20"/>
          <w:lang w:eastAsia="ar-SA"/>
        </w:rPr>
      </w:pPr>
      <w:r w:rsidRPr="00DD6E80">
        <w:rPr>
          <w:rFonts w:eastAsia="Times New Roman"/>
          <w:szCs w:val="20"/>
          <w:lang w:eastAsia="ar-SA"/>
        </w:rPr>
        <w:t>Viene garantita la risposta tempestiva e pertinente ai reclami, alle segnalazioni e alle osservazioni degli utenti.</w:t>
      </w:r>
    </w:p>
    <w:p w14:paraId="7BBF0624" w14:textId="77777777" w:rsidR="00DD6E80" w:rsidRPr="00DD6E80" w:rsidRDefault="00DD6E80" w:rsidP="00DD6E80">
      <w:pPr>
        <w:tabs>
          <w:tab w:val="left" w:pos="142"/>
          <w:tab w:val="left" w:pos="567"/>
        </w:tabs>
        <w:spacing w:line="360" w:lineRule="auto"/>
        <w:ind w:right="566"/>
        <w:jc w:val="both"/>
        <w:rPr>
          <w:rFonts w:eastAsia="Times New Roman"/>
          <w:szCs w:val="20"/>
          <w:lang w:eastAsia="ar-SA"/>
        </w:rPr>
      </w:pPr>
    </w:p>
    <w:p w14:paraId="6A5B92AE" w14:textId="77777777" w:rsidR="00DD6E80" w:rsidRPr="00DD6E80" w:rsidRDefault="00DD6E80" w:rsidP="00DD6E80">
      <w:pPr>
        <w:tabs>
          <w:tab w:val="left" w:pos="142"/>
          <w:tab w:val="left" w:pos="567"/>
        </w:tabs>
        <w:spacing w:line="360" w:lineRule="auto"/>
        <w:ind w:right="566"/>
        <w:jc w:val="both"/>
        <w:rPr>
          <w:rFonts w:eastAsia="Times New Roman"/>
          <w:szCs w:val="20"/>
          <w:lang w:eastAsia="ar-SA"/>
        </w:rPr>
      </w:pPr>
      <w:r w:rsidRPr="00DD6E80">
        <w:rPr>
          <w:rFonts w:eastAsia="Times New Roman"/>
          <w:szCs w:val="20"/>
          <w:lang w:eastAsia="ar-SA"/>
        </w:rPr>
        <w:t xml:space="preserve">Il </w:t>
      </w:r>
      <w:r w:rsidRPr="00DD6E80">
        <w:rPr>
          <w:rFonts w:eastAsia="Times New Roman"/>
          <w:lang w:eastAsia="ar-SA"/>
        </w:rPr>
        <w:t xml:space="preserve">PUNTO DE.GA. </w:t>
      </w:r>
      <w:proofErr w:type="spellStart"/>
      <w:r w:rsidRPr="00DD6E80">
        <w:rPr>
          <w:rFonts w:eastAsia="Times New Roman"/>
          <w:lang w:eastAsia="ar-SA"/>
        </w:rPr>
        <w:t>Srl</w:t>
      </w:r>
      <w:proofErr w:type="spellEnd"/>
      <w:r w:rsidRPr="00DD6E80">
        <w:rPr>
          <w:rFonts w:eastAsia="Times New Roman"/>
          <w:lang w:eastAsia="ar-SA"/>
        </w:rPr>
        <w:t xml:space="preserve"> </w:t>
      </w:r>
      <w:r w:rsidRPr="00DD6E80">
        <w:rPr>
          <w:rFonts w:eastAsia="Times New Roman"/>
          <w:szCs w:val="20"/>
          <w:lang w:eastAsia="ar-SA"/>
        </w:rPr>
        <w:t>ha assunto il “Protocollo nazionale sul servizio sanitario per le nuove Carte dei diritti del cittadino” del Tribunale per i diritti del malato, che viene riportato per esteso, realizzando direttamente la sua attuazione:</w:t>
      </w:r>
    </w:p>
    <w:p w14:paraId="561703F0" w14:textId="77777777" w:rsidR="00DD6E80" w:rsidRPr="00DD6E80" w:rsidRDefault="00DD6E80" w:rsidP="00DD6E80">
      <w:pPr>
        <w:numPr>
          <w:ilvl w:val="0"/>
          <w:numId w:val="9"/>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Diritto al tempo</w:t>
      </w:r>
      <w:r w:rsidRPr="00DD6E80">
        <w:rPr>
          <w:rFonts w:eastAsia="Times New Roman"/>
          <w:szCs w:val="20"/>
          <w:lang w:eastAsia="ar-SA"/>
        </w:rPr>
        <w:t>: ogni cittadino ha il diritto di vedere rispettato il suo tempo al pari di quello degli operatori sanitari e dell’amministrazione;</w:t>
      </w:r>
    </w:p>
    <w:p w14:paraId="4BFEE926" w14:textId="77777777" w:rsidR="00DD6E80" w:rsidRPr="00DD6E80" w:rsidRDefault="00DD6E80" w:rsidP="00DD6E80">
      <w:pPr>
        <w:numPr>
          <w:ilvl w:val="0"/>
          <w:numId w:val="9"/>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lastRenderedPageBreak/>
        <w:t>Diritto all’informazione e alla documentazione sanitaria</w:t>
      </w:r>
      <w:r w:rsidRPr="00DD6E80">
        <w:rPr>
          <w:rFonts w:eastAsia="Times New Roman"/>
          <w:szCs w:val="20"/>
          <w:lang w:eastAsia="ar-SA"/>
        </w:rPr>
        <w:t>: ogni cittadino ha diritto a ricevere tutte le informazioni e la documentazione di cui necessita nonché a entrare in possesso di tutti gli atti utili a certificare in modo completo le sue condizioni di salute;</w:t>
      </w:r>
    </w:p>
    <w:p w14:paraId="0D434447" w14:textId="77777777" w:rsidR="00DD6E80" w:rsidRPr="00DD6E80" w:rsidRDefault="00DD6E80" w:rsidP="00DD6E80">
      <w:pPr>
        <w:numPr>
          <w:ilvl w:val="0"/>
          <w:numId w:val="9"/>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Diritto alla sicurezza</w:t>
      </w:r>
      <w:r w:rsidRPr="00DD6E80">
        <w:rPr>
          <w:rFonts w:eastAsia="Times New Roman"/>
          <w:szCs w:val="20"/>
          <w:lang w:eastAsia="ar-SA"/>
        </w:rPr>
        <w:t>: chiunque si trovi in situazioni di rischio per la propria salute ha diritto ad ottenere tutte le prestazioni necessarie alla sua condizione e ha altresì diritto a non subire ulteriori danni causati dal cattivo funzionamento delle strutture e dei servizi;</w:t>
      </w:r>
    </w:p>
    <w:p w14:paraId="689F19BA" w14:textId="77777777" w:rsidR="00DD6E80" w:rsidRPr="00DD6E80" w:rsidRDefault="00DD6E80" w:rsidP="00DD6E80">
      <w:pPr>
        <w:numPr>
          <w:ilvl w:val="0"/>
          <w:numId w:val="9"/>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Diritto alla protezione</w:t>
      </w:r>
      <w:r w:rsidRPr="00DD6E80">
        <w:rPr>
          <w:rFonts w:eastAsia="Times New Roman"/>
          <w:szCs w:val="20"/>
          <w:lang w:eastAsia="ar-SA"/>
        </w:rPr>
        <w:t>: il servizio sanitario ha il dovere di proteggere in maniera particolare ogni essere umano che, a causa del suo stato di salute, si trova in una condizione momentanea o permanente di debolezza non facendogli mancare per nessun motivo e in alcun momento l’assistenza di cui ha bisogno;</w:t>
      </w:r>
    </w:p>
    <w:p w14:paraId="3AAAEEC7" w14:textId="77777777" w:rsidR="00DD6E80" w:rsidRPr="00DD6E80" w:rsidRDefault="00DD6E80" w:rsidP="00DD6E80">
      <w:pPr>
        <w:numPr>
          <w:ilvl w:val="0"/>
          <w:numId w:val="9"/>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Diritto alla certezza</w:t>
      </w:r>
      <w:r w:rsidRPr="00DD6E80">
        <w:rPr>
          <w:rFonts w:eastAsia="Times New Roman"/>
          <w:szCs w:val="20"/>
          <w:lang w:eastAsia="ar-SA"/>
        </w:rPr>
        <w:t>: ogni cittadino ha diritto di avere dal servizio sanitario la certezza del trattamento nel tempo e nello spazio a prescindere dal soggetto erogatore e non a essere vittima degli effetti di conflitti professionali e organizzativi, di cambiamenti repentini delle norme, della discrezionalità nella interpretazione delle leggi e delle circolari, di differenze di trattamento a seconda della collocazione geografica;</w:t>
      </w:r>
    </w:p>
    <w:p w14:paraId="4A972BF3" w14:textId="77777777" w:rsidR="00DD6E80" w:rsidRPr="00DD6E80" w:rsidRDefault="00DD6E80" w:rsidP="00DD6E80">
      <w:pPr>
        <w:numPr>
          <w:ilvl w:val="0"/>
          <w:numId w:val="9"/>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Diritto alla fiducia</w:t>
      </w:r>
      <w:r w:rsidRPr="00DD6E80">
        <w:rPr>
          <w:rFonts w:eastAsia="Times New Roman"/>
          <w:szCs w:val="20"/>
          <w:lang w:eastAsia="ar-SA"/>
        </w:rPr>
        <w:t>: ogni cittadino ha diritto a vedersi trattato come un soggetto degno di fiducia e non come un possibile truffatore o sospetto bugiardo, soprattutto quando fornisce informazioni sul proprio stato di salute;</w:t>
      </w:r>
    </w:p>
    <w:p w14:paraId="247DD315" w14:textId="77777777" w:rsidR="00DD6E80" w:rsidRPr="00DD6E80" w:rsidRDefault="00DD6E80" w:rsidP="00DD6E80">
      <w:pPr>
        <w:numPr>
          <w:ilvl w:val="0"/>
          <w:numId w:val="9"/>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Diritto alla qualità</w:t>
      </w:r>
      <w:r w:rsidRPr="00DD6E80">
        <w:rPr>
          <w:rFonts w:eastAsia="Times New Roman"/>
          <w:szCs w:val="20"/>
          <w:lang w:eastAsia="ar-SA"/>
        </w:rPr>
        <w:t>: ogni cittadino ha diritto a trovare nei servizi sanitari operatori e strutture orientati verso un unico obiettivo: farlo guarire e migliorare comunque il suo stato di salute;</w:t>
      </w:r>
    </w:p>
    <w:p w14:paraId="0A17A340" w14:textId="77777777" w:rsidR="00DD6E80" w:rsidRPr="00DD6E80" w:rsidRDefault="00DD6E80" w:rsidP="00DD6E80">
      <w:pPr>
        <w:numPr>
          <w:ilvl w:val="0"/>
          <w:numId w:val="9"/>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Diritto alla differenza</w:t>
      </w:r>
      <w:r w:rsidRPr="00DD6E80">
        <w:rPr>
          <w:rFonts w:eastAsia="Times New Roman"/>
          <w:szCs w:val="20"/>
          <w:lang w:eastAsia="ar-SA"/>
        </w:rPr>
        <w:t>: ognuno ha diritto a vedere riconosciuta la propria specificità derivante dall’età, dal sesso, dalla nazionalità, dalla condizione di salute, dalla cultura e dalla religione e a ricevere di conseguenza trattamenti differenziati a seconda delle diverse esigenze;</w:t>
      </w:r>
    </w:p>
    <w:p w14:paraId="47DE80D4" w14:textId="77777777" w:rsidR="00DD6E80" w:rsidRPr="00DD6E80" w:rsidRDefault="00DD6E80" w:rsidP="00DD6E80">
      <w:pPr>
        <w:numPr>
          <w:ilvl w:val="0"/>
          <w:numId w:val="9"/>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Diritto alla normalità</w:t>
      </w:r>
      <w:r w:rsidRPr="00DD6E80">
        <w:rPr>
          <w:rFonts w:eastAsia="Times New Roman"/>
          <w:szCs w:val="20"/>
          <w:lang w:eastAsia="ar-SA"/>
        </w:rPr>
        <w:t>: ogni cittadino ha diritto di curarsi senza alterare, oltre al necessario, le sue abitudini di vita;</w:t>
      </w:r>
    </w:p>
    <w:p w14:paraId="3E010FCB" w14:textId="77777777" w:rsidR="00DD6E80" w:rsidRPr="00DD6E80" w:rsidRDefault="00DD6E80" w:rsidP="00DD6E80">
      <w:pPr>
        <w:numPr>
          <w:ilvl w:val="0"/>
          <w:numId w:val="9"/>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Diritto alla famiglia</w:t>
      </w:r>
      <w:r w:rsidRPr="00DD6E80">
        <w:rPr>
          <w:rFonts w:eastAsia="Times New Roman"/>
          <w:szCs w:val="20"/>
          <w:lang w:eastAsia="ar-SA"/>
        </w:rPr>
        <w:t>: ogni famiglia che si trova ad assistere un suo componente ha diritto di ricevere dal servizio sanitario il sostegno materiale necessario;</w:t>
      </w:r>
    </w:p>
    <w:p w14:paraId="49C7C33A" w14:textId="77777777" w:rsidR="00DD6E80" w:rsidRPr="00DD6E80" w:rsidRDefault="00DD6E80" w:rsidP="00DD6E80">
      <w:pPr>
        <w:numPr>
          <w:ilvl w:val="0"/>
          <w:numId w:val="9"/>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Diritto alla decisione</w:t>
      </w:r>
      <w:r w:rsidRPr="00DD6E80">
        <w:rPr>
          <w:rFonts w:eastAsia="Times New Roman"/>
          <w:szCs w:val="20"/>
          <w:lang w:eastAsia="ar-SA"/>
        </w:rPr>
        <w:t>: il cittadino ha diritto, sulla base delle informazioni in suo possesso e fatte salve le prerogative dei medici, a mantenere una propria sfera di decisionalità e di responsabilità in merito alla propria salute e alla propria vita;</w:t>
      </w:r>
    </w:p>
    <w:p w14:paraId="0F9951CE" w14:textId="77777777" w:rsidR="00DD6E80" w:rsidRPr="00DD6E80" w:rsidRDefault="00DD6E80" w:rsidP="00DD6E80">
      <w:pPr>
        <w:numPr>
          <w:ilvl w:val="0"/>
          <w:numId w:val="9"/>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Diritto al volontariato, all’assistenza da parte di soggetti non profit e alla partecipazione</w:t>
      </w:r>
      <w:r w:rsidRPr="00DD6E80">
        <w:rPr>
          <w:rFonts w:eastAsia="Times New Roman"/>
          <w:szCs w:val="20"/>
          <w:lang w:eastAsia="ar-SA"/>
        </w:rPr>
        <w:t xml:space="preserve">: ogni cittadino ha diritto a un servizio sanitario, sia esso erogato da soggetti pubblici che da </w:t>
      </w:r>
      <w:r w:rsidRPr="00DD6E80">
        <w:rPr>
          <w:rFonts w:eastAsia="Times New Roman"/>
          <w:szCs w:val="20"/>
          <w:lang w:eastAsia="ar-SA"/>
        </w:rPr>
        <w:lastRenderedPageBreak/>
        <w:t>soggetti privati, nel quale sia favorita la presenza del volontariato e delle attività non profit e sia garantita la partecipazione degli utenti;</w:t>
      </w:r>
    </w:p>
    <w:p w14:paraId="07E3F520" w14:textId="77777777" w:rsidR="00DD6E80" w:rsidRPr="00DD6E80" w:rsidRDefault="00DD6E80" w:rsidP="00DD6E80">
      <w:pPr>
        <w:numPr>
          <w:ilvl w:val="0"/>
          <w:numId w:val="9"/>
        </w:numPr>
        <w:tabs>
          <w:tab w:val="left" w:pos="142"/>
          <w:tab w:val="left" w:pos="567"/>
        </w:tabs>
        <w:suppressAutoHyphens w:val="0"/>
        <w:spacing w:after="160" w:line="360" w:lineRule="auto"/>
        <w:ind w:right="566"/>
        <w:jc w:val="both"/>
        <w:rPr>
          <w:rFonts w:eastAsia="Times New Roman"/>
          <w:szCs w:val="20"/>
          <w:lang w:eastAsia="ar-SA"/>
        </w:rPr>
      </w:pPr>
      <w:r w:rsidRPr="00DD6E80">
        <w:rPr>
          <w:rFonts w:eastAsia="Times New Roman"/>
          <w:b/>
          <w:szCs w:val="20"/>
          <w:lang w:eastAsia="ar-SA"/>
        </w:rPr>
        <w:t>Diritto al futuro</w:t>
      </w:r>
      <w:r w:rsidRPr="00DD6E80">
        <w:rPr>
          <w:rFonts w:eastAsia="Times New Roman"/>
          <w:szCs w:val="20"/>
          <w:lang w:eastAsia="ar-SA"/>
        </w:rPr>
        <w:t>: ogni cittadino, anche se condannato dalla sua malattia, ha diritto a trascorrere l’ultimo periodo della sua vita conservando la sua dignità, soffrendo il meno possibile e ricevendo attenzione ed assistenza.</w:t>
      </w:r>
    </w:p>
    <w:p w14:paraId="4F3F8352" w14:textId="77777777" w:rsidR="00DD6E80" w:rsidRPr="00DD6E80" w:rsidRDefault="00DD6E80" w:rsidP="00DD6E80">
      <w:pPr>
        <w:tabs>
          <w:tab w:val="left" w:pos="142"/>
          <w:tab w:val="left" w:pos="567"/>
        </w:tabs>
        <w:spacing w:line="360" w:lineRule="auto"/>
        <w:ind w:right="566"/>
        <w:jc w:val="both"/>
        <w:outlineLvl w:val="0"/>
        <w:rPr>
          <w:rFonts w:eastAsia="Times New Roman"/>
          <w:b/>
          <w:szCs w:val="20"/>
          <w:lang w:eastAsia="ar-SA"/>
        </w:rPr>
      </w:pPr>
    </w:p>
    <w:p w14:paraId="529DD18E" w14:textId="77777777" w:rsidR="00DD6E80" w:rsidRPr="00DD6E80" w:rsidRDefault="00DD6E80" w:rsidP="00DD6E80">
      <w:pPr>
        <w:tabs>
          <w:tab w:val="left" w:pos="142"/>
          <w:tab w:val="left" w:pos="567"/>
        </w:tabs>
        <w:spacing w:line="360" w:lineRule="auto"/>
        <w:ind w:right="566"/>
        <w:jc w:val="both"/>
        <w:outlineLvl w:val="0"/>
        <w:rPr>
          <w:rFonts w:eastAsia="Times New Roman"/>
          <w:b/>
          <w:szCs w:val="20"/>
          <w:lang w:eastAsia="ar-SA"/>
        </w:rPr>
      </w:pPr>
    </w:p>
    <w:p w14:paraId="0B7D1C97" w14:textId="77777777" w:rsidR="00DD6E80" w:rsidRPr="00DD6E80" w:rsidRDefault="00DD6E80" w:rsidP="00DD6E80">
      <w:pPr>
        <w:suppressAutoHyphens w:val="0"/>
        <w:spacing w:after="160" w:line="259" w:lineRule="auto"/>
        <w:rPr>
          <w:rFonts w:eastAsiaTheme="minorHAnsi"/>
          <w:b/>
          <w:szCs w:val="22"/>
          <w:lang w:eastAsia="en-US"/>
        </w:rPr>
      </w:pPr>
      <w:r w:rsidRPr="00DD6E80">
        <w:rPr>
          <w:rFonts w:eastAsiaTheme="minorHAnsi"/>
          <w:b/>
          <w:szCs w:val="22"/>
          <w:lang w:eastAsia="en-US"/>
        </w:rPr>
        <w:t>FORMALITA’ BUROCRATICHE</w:t>
      </w:r>
    </w:p>
    <w:p w14:paraId="59BE84D3" w14:textId="77777777" w:rsidR="00DD6E80" w:rsidRPr="00DD6E80" w:rsidRDefault="00DD6E80" w:rsidP="00DD6E80">
      <w:pPr>
        <w:numPr>
          <w:ilvl w:val="0"/>
          <w:numId w:val="10"/>
        </w:numPr>
        <w:suppressAutoHyphens w:val="0"/>
        <w:spacing w:after="160" w:line="259" w:lineRule="auto"/>
        <w:contextualSpacing/>
        <w:rPr>
          <w:rFonts w:eastAsiaTheme="minorHAnsi"/>
          <w:sz w:val="28"/>
          <w:szCs w:val="28"/>
          <w:lang w:eastAsia="it-IT"/>
        </w:rPr>
      </w:pPr>
      <w:r w:rsidRPr="00DD6E80">
        <w:rPr>
          <w:rFonts w:eastAsiaTheme="minorHAnsi"/>
          <w:sz w:val="28"/>
          <w:szCs w:val="28"/>
          <w:lang w:eastAsia="it-IT"/>
        </w:rPr>
        <w:t>Pazienti ambulatoriali privati</w:t>
      </w:r>
    </w:p>
    <w:p w14:paraId="7CFA86CA" w14:textId="77777777" w:rsidR="00DD6E80" w:rsidRPr="00DD6E80" w:rsidRDefault="00DD6E80" w:rsidP="00DD6E80">
      <w:pPr>
        <w:suppressAutoHyphens w:val="0"/>
        <w:spacing w:after="160" w:line="276" w:lineRule="auto"/>
        <w:ind w:right="567"/>
        <w:rPr>
          <w:rFonts w:eastAsiaTheme="minorHAnsi"/>
          <w:szCs w:val="22"/>
          <w:lang w:eastAsia="en-US"/>
        </w:rPr>
      </w:pPr>
      <w:r w:rsidRPr="00DD6E80">
        <w:rPr>
          <w:rFonts w:eastAsiaTheme="minorHAnsi"/>
          <w:szCs w:val="22"/>
          <w:lang w:eastAsia="en-US"/>
        </w:rPr>
        <w:t>L’utente deve presentarsi munito di prescrizione e/o richiesta medica allo sportello della segreteria</w:t>
      </w:r>
    </w:p>
    <w:p w14:paraId="3211E20E" w14:textId="77777777" w:rsidR="00DD6E80" w:rsidRPr="00DD6E80" w:rsidRDefault="00DD6E80" w:rsidP="00DD6E80">
      <w:pPr>
        <w:suppressAutoHyphens w:val="0"/>
        <w:spacing w:after="160" w:line="276" w:lineRule="auto"/>
        <w:ind w:right="567"/>
        <w:rPr>
          <w:rFonts w:eastAsiaTheme="minorHAnsi"/>
          <w:szCs w:val="22"/>
          <w:lang w:eastAsia="en-US"/>
        </w:rPr>
      </w:pPr>
      <w:r w:rsidRPr="00DD6E80">
        <w:rPr>
          <w:rFonts w:eastAsiaTheme="minorHAnsi"/>
          <w:szCs w:val="22"/>
          <w:lang w:eastAsia="en-US"/>
        </w:rPr>
        <w:t>Le formalità burocratiche relative ad eventuali coperture assicurative sono svolte dal personale della segreteria.</w:t>
      </w:r>
    </w:p>
    <w:p w14:paraId="7319F180" w14:textId="77777777" w:rsidR="00DD6E80" w:rsidRPr="00DD6E80" w:rsidRDefault="00DD6E80" w:rsidP="00DD6E80">
      <w:pPr>
        <w:suppressAutoHyphens w:val="0"/>
        <w:spacing w:after="160" w:line="259" w:lineRule="auto"/>
        <w:ind w:right="567"/>
        <w:rPr>
          <w:rFonts w:eastAsiaTheme="minorHAnsi"/>
          <w:szCs w:val="22"/>
          <w:lang w:eastAsia="en-US"/>
        </w:rPr>
      </w:pPr>
      <w:r w:rsidRPr="00DD6E80">
        <w:rPr>
          <w:rFonts w:eastAsiaTheme="minorHAnsi"/>
          <w:szCs w:val="22"/>
          <w:lang w:eastAsia="en-US"/>
        </w:rPr>
        <w:t>Le tariffe delle prestazioni per i clienti privati o per coloro che hanno una copertura assicurativa sono a disposizione su semplice richiesta in accettazione.</w:t>
      </w:r>
    </w:p>
    <w:p w14:paraId="4552A11A" w14:textId="683C8DFA" w:rsidR="00DD6E80" w:rsidRPr="00DD6E80" w:rsidRDefault="00DD6E80" w:rsidP="00DD6E80">
      <w:pPr>
        <w:suppressAutoHyphens w:val="0"/>
        <w:spacing w:after="160" w:line="259" w:lineRule="auto"/>
        <w:ind w:right="567"/>
        <w:rPr>
          <w:rFonts w:eastAsiaTheme="minorHAnsi"/>
          <w:szCs w:val="22"/>
          <w:lang w:eastAsia="en-US"/>
        </w:rPr>
      </w:pPr>
      <w:r w:rsidRPr="00DD6E80">
        <w:rPr>
          <w:rFonts w:eastAsiaTheme="minorHAnsi"/>
          <w:szCs w:val="22"/>
          <w:lang w:eastAsia="en-US"/>
        </w:rPr>
        <w:t>Il pagamento della prestazione va eseguito prima dell</w:t>
      </w:r>
      <w:r>
        <w:rPr>
          <w:rFonts w:eastAsiaTheme="minorHAnsi"/>
          <w:szCs w:val="22"/>
          <w:lang w:eastAsia="en-US"/>
        </w:rPr>
        <w:t>a</w:t>
      </w:r>
      <w:r w:rsidRPr="00DD6E80">
        <w:rPr>
          <w:rFonts w:eastAsiaTheme="minorHAnsi"/>
          <w:szCs w:val="22"/>
          <w:lang w:eastAsia="en-US"/>
        </w:rPr>
        <w:t xml:space="preserve"> sua erogazione.</w:t>
      </w:r>
    </w:p>
    <w:p w14:paraId="0DFB47FA" w14:textId="77777777" w:rsidR="00DD6E80" w:rsidRPr="00DD6E80" w:rsidRDefault="00DD6E80" w:rsidP="00DD6E80">
      <w:pPr>
        <w:suppressAutoHyphens w:val="0"/>
        <w:spacing w:after="160" w:line="259" w:lineRule="auto"/>
        <w:ind w:right="567"/>
        <w:rPr>
          <w:rFonts w:eastAsiaTheme="minorHAnsi"/>
          <w:szCs w:val="22"/>
          <w:lang w:eastAsia="en-US"/>
        </w:rPr>
      </w:pPr>
      <w:r w:rsidRPr="00DD6E80">
        <w:rPr>
          <w:rFonts w:eastAsiaTheme="minorHAnsi"/>
          <w:szCs w:val="22"/>
          <w:lang w:eastAsia="en-US"/>
        </w:rPr>
        <w:t>La fattura viene fornita immediatamente.</w:t>
      </w:r>
    </w:p>
    <w:p w14:paraId="7C04FA03" w14:textId="77777777" w:rsidR="00DD6E80" w:rsidRPr="00DD6E80" w:rsidRDefault="00DD6E80" w:rsidP="00DD6E80">
      <w:pPr>
        <w:numPr>
          <w:ilvl w:val="0"/>
          <w:numId w:val="10"/>
        </w:numPr>
        <w:suppressAutoHyphens w:val="0"/>
        <w:spacing w:after="160" w:line="259" w:lineRule="auto"/>
        <w:contextualSpacing/>
        <w:rPr>
          <w:rFonts w:eastAsiaTheme="minorHAnsi"/>
          <w:sz w:val="28"/>
          <w:szCs w:val="28"/>
          <w:lang w:eastAsia="it-IT"/>
        </w:rPr>
      </w:pPr>
      <w:r w:rsidRPr="00DD6E80">
        <w:rPr>
          <w:rFonts w:eastAsiaTheme="minorHAnsi"/>
          <w:sz w:val="28"/>
          <w:szCs w:val="28"/>
          <w:lang w:eastAsia="it-IT"/>
        </w:rPr>
        <w:t>Pazienti assistiti dal Sistema Sanitario Nazionale</w:t>
      </w:r>
    </w:p>
    <w:p w14:paraId="65F84E22" w14:textId="77777777" w:rsidR="00DD6E80" w:rsidRPr="00DD6E80" w:rsidRDefault="00DD6E80" w:rsidP="00DD6E80">
      <w:pPr>
        <w:suppressAutoHyphens w:val="0"/>
        <w:spacing w:after="160" w:line="276" w:lineRule="auto"/>
        <w:ind w:right="567"/>
        <w:jc w:val="both"/>
        <w:rPr>
          <w:rFonts w:eastAsiaTheme="minorHAnsi"/>
          <w:szCs w:val="22"/>
          <w:lang w:eastAsia="en-US"/>
        </w:rPr>
      </w:pPr>
      <w:r w:rsidRPr="00DD6E80">
        <w:rPr>
          <w:rFonts w:eastAsiaTheme="minorHAnsi"/>
          <w:szCs w:val="22"/>
          <w:lang w:eastAsia="en-US"/>
        </w:rPr>
        <w:t xml:space="preserve">L’utente deve presentarsi munito di richiesta del medico curante. Il ticket, se dovuto deve essere pagato prima dell’esecuzione della terapia. La fattura attestante l’avvenuto pagamento viene fornita immediatamente. </w:t>
      </w:r>
    </w:p>
    <w:p w14:paraId="01DA50BD" w14:textId="77777777" w:rsidR="00DD6E80" w:rsidRPr="00DD6E80" w:rsidRDefault="00DD6E80" w:rsidP="00DD6E80">
      <w:pPr>
        <w:suppressAutoHyphens w:val="0"/>
        <w:spacing w:after="160" w:line="276" w:lineRule="auto"/>
        <w:ind w:right="567"/>
        <w:jc w:val="both"/>
        <w:rPr>
          <w:rFonts w:eastAsiaTheme="minorHAnsi"/>
          <w:szCs w:val="22"/>
          <w:lang w:eastAsia="en-US"/>
        </w:rPr>
      </w:pPr>
      <w:r w:rsidRPr="00DD6E80">
        <w:rPr>
          <w:rFonts w:eastAsiaTheme="minorHAnsi"/>
          <w:szCs w:val="22"/>
          <w:lang w:eastAsia="en-US"/>
        </w:rPr>
        <w:t>Tutti i pazienti devono firmare l’autorizzazione al trattamento dei dati sensibili, ai sensi del GDPR 679/2016 “Regolamento generale sulla Protezione dei Dati”.</w:t>
      </w:r>
    </w:p>
    <w:p w14:paraId="2F5802BB" w14:textId="77777777" w:rsidR="00DD6E80" w:rsidRPr="00DD6E80" w:rsidRDefault="00DD6E80" w:rsidP="00DD6E80">
      <w:pPr>
        <w:suppressAutoHyphens w:val="0"/>
        <w:spacing w:after="160" w:line="276" w:lineRule="auto"/>
        <w:ind w:right="567"/>
        <w:jc w:val="both"/>
        <w:rPr>
          <w:rFonts w:eastAsiaTheme="minorHAnsi"/>
          <w:szCs w:val="22"/>
          <w:lang w:eastAsia="en-US"/>
        </w:rPr>
      </w:pPr>
    </w:p>
    <w:p w14:paraId="5E6D8FE2" w14:textId="77777777" w:rsidR="00DD6E80" w:rsidRPr="00DD6E80" w:rsidRDefault="00DD6E80" w:rsidP="00DD6E80">
      <w:pPr>
        <w:suppressAutoHyphens w:val="0"/>
        <w:spacing w:after="160" w:line="259" w:lineRule="auto"/>
        <w:rPr>
          <w:rFonts w:eastAsiaTheme="minorHAnsi"/>
          <w:b/>
          <w:color w:val="538135" w:themeColor="accent6" w:themeShade="BF"/>
          <w:sz w:val="28"/>
          <w:szCs w:val="28"/>
          <w:lang w:eastAsia="en-US"/>
        </w:rPr>
      </w:pPr>
      <w:r w:rsidRPr="00DD6E80">
        <w:rPr>
          <w:rFonts w:eastAsiaTheme="minorHAnsi"/>
          <w:b/>
          <w:color w:val="538135" w:themeColor="accent6" w:themeShade="BF"/>
          <w:sz w:val="28"/>
          <w:szCs w:val="28"/>
          <w:lang w:eastAsia="en-US"/>
        </w:rPr>
        <w:t>FATTORI DI QUALITA’</w:t>
      </w:r>
    </w:p>
    <w:p w14:paraId="2C35BAAD" w14:textId="77777777" w:rsidR="00DD6E80" w:rsidRPr="00DD6E80" w:rsidRDefault="00DD6E80" w:rsidP="00DD6E80">
      <w:pPr>
        <w:numPr>
          <w:ilvl w:val="0"/>
          <w:numId w:val="10"/>
        </w:numPr>
        <w:suppressAutoHyphens w:val="0"/>
        <w:spacing w:after="160" w:line="259" w:lineRule="auto"/>
        <w:contextualSpacing/>
        <w:rPr>
          <w:rFonts w:eastAsiaTheme="minorHAnsi"/>
          <w:sz w:val="28"/>
          <w:szCs w:val="28"/>
          <w:lang w:eastAsia="it-IT"/>
        </w:rPr>
      </w:pPr>
      <w:r w:rsidRPr="00DD6E80">
        <w:rPr>
          <w:rFonts w:eastAsiaTheme="minorHAnsi"/>
          <w:sz w:val="28"/>
          <w:szCs w:val="28"/>
          <w:lang w:eastAsia="it-IT"/>
        </w:rPr>
        <w:t>Standard di qualità garantiti.</w:t>
      </w:r>
    </w:p>
    <w:p w14:paraId="24475611" w14:textId="77777777" w:rsidR="00DD6E80" w:rsidRPr="00DD6E80" w:rsidRDefault="00DD6E80" w:rsidP="00DD6E80">
      <w:pPr>
        <w:suppressAutoHyphens w:val="0"/>
        <w:spacing w:after="160" w:line="259" w:lineRule="auto"/>
        <w:rPr>
          <w:rFonts w:eastAsiaTheme="minorHAnsi"/>
          <w:i/>
          <w:lang w:eastAsia="it-IT"/>
        </w:rPr>
      </w:pPr>
      <w:r w:rsidRPr="00DD6E80">
        <w:rPr>
          <w:rFonts w:eastAsiaTheme="minorHAnsi"/>
          <w:i/>
          <w:lang w:eastAsia="it-IT"/>
        </w:rPr>
        <w:t>ACCOGLIENZA</w:t>
      </w:r>
    </w:p>
    <w:p w14:paraId="5FBD8E22"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personale facilmente identificabile, con divisa e cartellino di identificazione</w:t>
      </w:r>
    </w:p>
    <w:p w14:paraId="0602A4E4"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dispositivo per la distribuzione dei numeri, display luminoso e sonoro</w:t>
      </w:r>
    </w:p>
    <w:p w14:paraId="2E7C7FF1"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struttura priva di barriere architettoniche</w:t>
      </w:r>
    </w:p>
    <w:p w14:paraId="79451478"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servizi segnalati e facilmente accessibili</w:t>
      </w:r>
    </w:p>
    <w:p w14:paraId="6A2F2A37"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sale di attesa confortevoli, con posti a sedere in numero sufficiente in base all’affluenza media</w:t>
      </w:r>
    </w:p>
    <w:p w14:paraId="2E736C1A"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spogliatoi e Wc per utenti e per disabili</w:t>
      </w:r>
    </w:p>
    <w:p w14:paraId="1D06FF68"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ufficio relazioni con il pubblico al piano terra in posizione ben visibile ai pazienti</w:t>
      </w:r>
    </w:p>
    <w:p w14:paraId="30810A14"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possibilità di pagamento in contanti, con assegni, con carte bancomat e carte di credito</w:t>
      </w:r>
    </w:p>
    <w:p w14:paraId="616C7E2D" w14:textId="363E040C"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segnaletica per accesso all</w:t>
      </w:r>
      <w:r>
        <w:rPr>
          <w:rFonts w:eastAsiaTheme="minorHAnsi"/>
          <w:lang w:eastAsia="it-IT"/>
        </w:rPr>
        <w:t>e</w:t>
      </w:r>
      <w:r w:rsidRPr="00DD6E80">
        <w:rPr>
          <w:rFonts w:eastAsiaTheme="minorHAnsi"/>
          <w:lang w:eastAsia="it-IT"/>
        </w:rPr>
        <w:t xml:space="preserve"> varie aree del centro</w:t>
      </w:r>
    </w:p>
    <w:p w14:paraId="1A31672E"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box segnalati con lettere e numeri di identificazione</w:t>
      </w:r>
    </w:p>
    <w:p w14:paraId="74501996" w14:textId="77777777" w:rsidR="00DD6E80" w:rsidRPr="00DD6E80" w:rsidRDefault="00DD6E80" w:rsidP="00DD6E80">
      <w:pPr>
        <w:suppressAutoHyphens w:val="0"/>
        <w:spacing w:after="160" w:line="259" w:lineRule="auto"/>
        <w:ind w:left="720"/>
        <w:contextualSpacing/>
        <w:rPr>
          <w:rFonts w:eastAsiaTheme="minorHAnsi"/>
          <w:lang w:eastAsia="it-IT"/>
        </w:rPr>
      </w:pPr>
    </w:p>
    <w:p w14:paraId="3FF29371" w14:textId="77777777" w:rsidR="00DD6E80" w:rsidRPr="00DD6E80" w:rsidRDefault="00DD6E80" w:rsidP="00DD6E80">
      <w:pPr>
        <w:suppressAutoHyphens w:val="0"/>
        <w:spacing w:after="160" w:line="259" w:lineRule="auto"/>
        <w:rPr>
          <w:rFonts w:eastAsiaTheme="minorHAnsi"/>
          <w:i/>
          <w:lang w:eastAsia="it-IT"/>
        </w:rPr>
      </w:pPr>
      <w:r w:rsidRPr="00DD6E80">
        <w:rPr>
          <w:rFonts w:eastAsiaTheme="minorHAnsi"/>
          <w:i/>
          <w:lang w:eastAsia="it-IT"/>
        </w:rPr>
        <w:t>PRENOTAZIONE DELLE PRESTAZIONI</w:t>
      </w:r>
    </w:p>
    <w:p w14:paraId="580F2AF2" w14:textId="77777777" w:rsidR="00DD6E80" w:rsidRPr="00DD6E80" w:rsidRDefault="00DD6E80" w:rsidP="00DD6E80">
      <w:pPr>
        <w:suppressAutoHyphens w:val="0"/>
        <w:spacing w:after="160" w:line="259" w:lineRule="auto"/>
        <w:ind w:left="720"/>
        <w:contextualSpacing/>
        <w:rPr>
          <w:rFonts w:eastAsiaTheme="minorHAnsi"/>
          <w:lang w:eastAsia="it-IT"/>
        </w:rPr>
      </w:pPr>
      <w:r w:rsidRPr="00DD6E80">
        <w:rPr>
          <w:rFonts w:eastAsiaTheme="minorHAnsi"/>
          <w:lang w:eastAsia="it-IT"/>
        </w:rPr>
        <w:lastRenderedPageBreak/>
        <w:t>possibilità di prenotazione delle visite sia di persona che telefonicamente</w:t>
      </w:r>
    </w:p>
    <w:p w14:paraId="58EF5809" w14:textId="77777777" w:rsidR="00DD6E80" w:rsidRPr="00DD6E80" w:rsidRDefault="00DD6E80" w:rsidP="00DD6E80">
      <w:pPr>
        <w:suppressAutoHyphens w:val="0"/>
        <w:spacing w:after="160" w:line="259" w:lineRule="auto"/>
        <w:ind w:left="720"/>
        <w:contextualSpacing/>
        <w:rPr>
          <w:rFonts w:eastAsiaTheme="minorHAnsi"/>
          <w:lang w:eastAsia="it-IT"/>
        </w:rPr>
      </w:pPr>
      <w:r w:rsidRPr="00DD6E80">
        <w:rPr>
          <w:rFonts w:eastAsiaTheme="minorHAnsi"/>
          <w:lang w:eastAsia="it-IT"/>
        </w:rPr>
        <w:t>informazioni complete sui vari trattamenti</w:t>
      </w:r>
    </w:p>
    <w:p w14:paraId="71112E1A" w14:textId="77777777" w:rsidR="00DD6E80" w:rsidRPr="00DD6E80" w:rsidRDefault="00DD6E80" w:rsidP="00DD6E80">
      <w:pPr>
        <w:suppressAutoHyphens w:val="0"/>
        <w:spacing w:after="160" w:line="259" w:lineRule="auto"/>
        <w:ind w:left="720"/>
        <w:contextualSpacing/>
        <w:rPr>
          <w:rFonts w:eastAsiaTheme="minorHAnsi"/>
          <w:lang w:eastAsia="it-IT"/>
        </w:rPr>
      </w:pPr>
      <w:r w:rsidRPr="00DD6E80">
        <w:rPr>
          <w:rFonts w:eastAsiaTheme="minorHAnsi"/>
          <w:lang w:eastAsia="it-IT"/>
        </w:rPr>
        <w:t>personale professionalmente preparato, munito di cartellino o, nel caso di prenotazioni telefoniche, dichiarante il nome dell’operatore</w:t>
      </w:r>
    </w:p>
    <w:p w14:paraId="3B229DAC" w14:textId="77777777" w:rsidR="00DD6E80" w:rsidRPr="00DD6E80" w:rsidRDefault="00DD6E80" w:rsidP="00DD6E80">
      <w:pPr>
        <w:suppressAutoHyphens w:val="0"/>
        <w:spacing w:after="160" w:line="259" w:lineRule="auto"/>
        <w:ind w:left="720"/>
        <w:contextualSpacing/>
        <w:rPr>
          <w:rFonts w:eastAsiaTheme="minorHAnsi"/>
          <w:lang w:eastAsia="it-IT"/>
        </w:rPr>
      </w:pPr>
    </w:p>
    <w:p w14:paraId="3A079DA3" w14:textId="77777777" w:rsidR="00DD6E80" w:rsidRPr="00DD6E80" w:rsidRDefault="00DD6E80" w:rsidP="00DD6E80">
      <w:pPr>
        <w:suppressAutoHyphens w:val="0"/>
        <w:spacing w:after="160" w:line="259" w:lineRule="auto"/>
        <w:rPr>
          <w:rFonts w:eastAsiaTheme="minorHAnsi"/>
          <w:b/>
          <w:color w:val="538135" w:themeColor="accent6" w:themeShade="BF"/>
          <w:sz w:val="28"/>
          <w:szCs w:val="28"/>
          <w:lang w:eastAsia="en-US"/>
        </w:rPr>
      </w:pPr>
      <w:r w:rsidRPr="00DD6E80">
        <w:rPr>
          <w:rFonts w:eastAsiaTheme="minorHAnsi"/>
          <w:b/>
          <w:color w:val="538135" w:themeColor="accent6" w:themeShade="BF"/>
          <w:sz w:val="28"/>
          <w:szCs w:val="28"/>
          <w:lang w:eastAsia="en-US"/>
        </w:rPr>
        <w:t>ESECUZIONE DELLE PRESTAZIONI</w:t>
      </w:r>
    </w:p>
    <w:p w14:paraId="51373B00" w14:textId="77777777" w:rsidR="00DD6E80" w:rsidRPr="00DD6E80" w:rsidRDefault="00DD6E80" w:rsidP="00DD6E80">
      <w:pPr>
        <w:suppressAutoHyphens w:val="0"/>
        <w:spacing w:after="160" w:line="259" w:lineRule="auto"/>
        <w:jc w:val="both"/>
        <w:rPr>
          <w:rFonts w:eastAsiaTheme="minorHAnsi"/>
          <w:b/>
          <w:color w:val="385623" w:themeColor="accent6" w:themeShade="80"/>
          <w:sz w:val="28"/>
          <w:szCs w:val="28"/>
          <w:lang w:eastAsia="it-IT"/>
        </w:rPr>
      </w:pPr>
      <w:r w:rsidRPr="00DD6E80">
        <w:rPr>
          <w:rFonts w:eastAsiaTheme="minorHAnsi"/>
          <w:lang w:eastAsia="it-IT"/>
        </w:rPr>
        <w:t>Le prestazioni ambulatoriali vengono rese con il massimo rispetto delle norme deontologiche. Il comportamento del personale e l’organizzazione dei locali tutelano il diritto alla riservatezza. Gli orari delle varie prestazioni per ogni singolo utente vengono organizzati in modo tale da evitare lunghe soste e inutili perdite di tempo all’interno del centro.</w:t>
      </w:r>
    </w:p>
    <w:p w14:paraId="4EDF3F19" w14:textId="77777777" w:rsidR="00DD6E80" w:rsidRPr="00DD6E80" w:rsidRDefault="00DD6E80" w:rsidP="00DD6E80">
      <w:pPr>
        <w:suppressAutoHyphens w:val="0"/>
        <w:spacing w:after="160" w:line="259" w:lineRule="auto"/>
        <w:rPr>
          <w:rFonts w:eastAsiaTheme="minorHAnsi"/>
          <w:b/>
          <w:color w:val="385623" w:themeColor="accent6" w:themeShade="80"/>
          <w:sz w:val="28"/>
          <w:szCs w:val="28"/>
          <w:lang w:eastAsia="it-IT"/>
        </w:rPr>
      </w:pPr>
      <w:r w:rsidRPr="00DD6E80">
        <w:rPr>
          <w:rFonts w:eastAsiaTheme="minorHAnsi"/>
          <w:b/>
          <w:i/>
          <w:lang w:eastAsia="it-IT"/>
        </w:rPr>
        <w:t>IGIENE</w:t>
      </w:r>
    </w:p>
    <w:p w14:paraId="65848296" w14:textId="77777777" w:rsidR="00DD6E80" w:rsidRPr="00DD6E80" w:rsidRDefault="00DD6E80" w:rsidP="00DD6E80">
      <w:pPr>
        <w:suppressAutoHyphens w:val="0"/>
        <w:spacing w:after="160" w:line="259" w:lineRule="auto"/>
        <w:rPr>
          <w:rFonts w:eastAsiaTheme="minorHAnsi"/>
          <w:lang w:eastAsia="it-IT"/>
        </w:rPr>
      </w:pPr>
      <w:r w:rsidRPr="00DD6E80">
        <w:rPr>
          <w:rFonts w:eastAsiaTheme="minorHAnsi"/>
          <w:lang w:eastAsia="it-IT"/>
        </w:rPr>
        <w:t xml:space="preserve">I locali e le sale di attesa sono sanificati giornalmente dall’impresa di pulizie qualificata per l’esecuzione di tale attività, secondo le procedure di igiene e sicurezza.                                                                              Tutte le attrezzature sono sottoposte a controllo ad intervalli stabiliti per la verifica dell’accuratezza del risultato e a manutenzione.                                                                                                                                   I flussi di raccolta e di distribuzione garantiscono la costante separazione tra i materiali sporchi e quelli puliti, </w:t>
      </w:r>
    </w:p>
    <w:p w14:paraId="2792B2E6" w14:textId="042E036D" w:rsidR="00DD6E80" w:rsidRPr="00DD6E80" w:rsidRDefault="00DD6E80" w:rsidP="00DD6E80">
      <w:pPr>
        <w:suppressAutoHyphens w:val="0"/>
        <w:spacing w:after="160" w:line="259" w:lineRule="auto"/>
        <w:rPr>
          <w:rFonts w:eastAsiaTheme="minorHAnsi"/>
          <w:lang w:eastAsia="it-IT"/>
        </w:rPr>
      </w:pPr>
      <w:r w:rsidRPr="00DD6E80">
        <w:rPr>
          <w:rFonts w:eastAsiaTheme="minorHAnsi"/>
          <w:lang w:eastAsia="it-IT"/>
        </w:rPr>
        <w:t>I materiali monouso sono deposti, una volta utilizzati, negli appositi contenitori così come previsto dalla normativa in tema di trattamento di rifiuti sanitari.                                                                                             I servizi igienici sono mantenuti in condizioni di pulizia adeguata, da impresa abilitata ad effettuare tale servizio.</w:t>
      </w:r>
    </w:p>
    <w:p w14:paraId="41E5E571" w14:textId="77777777" w:rsidR="00DD6E80" w:rsidRPr="00DD6E80" w:rsidRDefault="00DD6E80" w:rsidP="00DD6E80">
      <w:pPr>
        <w:suppressAutoHyphens w:val="0"/>
        <w:spacing w:after="160" w:line="259" w:lineRule="auto"/>
        <w:rPr>
          <w:rFonts w:eastAsiaTheme="minorHAnsi"/>
          <w:i/>
          <w:lang w:eastAsia="it-IT"/>
        </w:rPr>
      </w:pPr>
      <w:r w:rsidRPr="00DD6E80">
        <w:rPr>
          <w:rFonts w:eastAsiaTheme="minorHAnsi"/>
          <w:i/>
          <w:lang w:eastAsia="it-IT"/>
        </w:rPr>
        <w:t>STANDARD GARANTITI</w:t>
      </w:r>
    </w:p>
    <w:p w14:paraId="2B9FE942"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tempo massimo di rimozione dei rifiuti nei locali: qualche minuto</w:t>
      </w:r>
    </w:p>
    <w:p w14:paraId="30C44E36"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tempo massimo di sanificazione dei servizi igienici: 2 ore</w:t>
      </w:r>
    </w:p>
    <w:p w14:paraId="75F94129" w14:textId="77777777" w:rsidR="00DD6E80" w:rsidRPr="00DD6E80" w:rsidRDefault="00DD6E80" w:rsidP="00DD6E80">
      <w:pPr>
        <w:suppressAutoHyphens w:val="0"/>
        <w:spacing w:after="160" w:line="259" w:lineRule="auto"/>
        <w:rPr>
          <w:rFonts w:eastAsiaTheme="minorHAnsi"/>
          <w:b/>
          <w:szCs w:val="22"/>
          <w:lang w:eastAsia="en-US"/>
        </w:rPr>
      </w:pPr>
    </w:p>
    <w:p w14:paraId="7645B009" w14:textId="77777777" w:rsidR="00DD6E80" w:rsidRPr="00DD6E80" w:rsidRDefault="00DD6E80" w:rsidP="00DD6E80">
      <w:pPr>
        <w:suppressAutoHyphens w:val="0"/>
        <w:spacing w:after="160" w:line="259" w:lineRule="auto"/>
        <w:rPr>
          <w:rFonts w:eastAsiaTheme="minorHAnsi"/>
          <w:b/>
          <w:color w:val="385623" w:themeColor="accent6" w:themeShade="80"/>
          <w:sz w:val="28"/>
          <w:szCs w:val="28"/>
          <w:lang w:eastAsia="it-IT"/>
        </w:rPr>
      </w:pPr>
      <w:r w:rsidRPr="00DD6E80">
        <w:rPr>
          <w:rFonts w:eastAsiaTheme="minorHAnsi"/>
          <w:b/>
          <w:i/>
          <w:lang w:eastAsia="it-IT"/>
        </w:rPr>
        <w:t>SICUREZZA</w:t>
      </w:r>
    </w:p>
    <w:p w14:paraId="6A7F4A12" w14:textId="77777777" w:rsidR="00DD6E80" w:rsidRPr="00DD6E80" w:rsidRDefault="00DD6E80" w:rsidP="00DD6E80">
      <w:pPr>
        <w:suppressAutoHyphens w:val="0"/>
        <w:spacing w:after="160" w:line="259" w:lineRule="auto"/>
        <w:jc w:val="both"/>
        <w:rPr>
          <w:rFonts w:eastAsiaTheme="minorHAnsi"/>
          <w:lang w:eastAsia="it-IT"/>
        </w:rPr>
      </w:pPr>
      <w:r w:rsidRPr="00DD6E80">
        <w:rPr>
          <w:rFonts w:eastAsiaTheme="minorHAnsi"/>
          <w:lang w:eastAsia="it-IT"/>
        </w:rPr>
        <w:t>Le condizioni di sicurezza sono garantite dal rispetto scrupoloso delle norme nazionali e regionali, con particolare riferimento al Testo Unico Sicurezza D. Lgs. 81/08.</w:t>
      </w:r>
    </w:p>
    <w:p w14:paraId="304977AC" w14:textId="77777777" w:rsidR="00DD6E80" w:rsidRPr="00DD6E80" w:rsidRDefault="00DD6E80" w:rsidP="00DD6E80">
      <w:pPr>
        <w:suppressAutoHyphens w:val="0"/>
        <w:spacing w:after="160" w:line="259" w:lineRule="auto"/>
        <w:jc w:val="both"/>
        <w:rPr>
          <w:rFonts w:eastAsiaTheme="minorHAnsi"/>
          <w:lang w:eastAsia="it-IT"/>
        </w:rPr>
      </w:pPr>
      <w:r w:rsidRPr="00DD6E80">
        <w:rPr>
          <w:rFonts w:eastAsiaTheme="minorHAnsi"/>
          <w:lang w:eastAsia="it-IT"/>
        </w:rPr>
        <w:t>Tutto il personale è informato in merito al contenuto dei piani di sicurezza e di evacuazione e dei relativi aggiornamenti, tramite periodiche riunioni e condivisione dei documenti aziendali.</w:t>
      </w:r>
    </w:p>
    <w:p w14:paraId="0D80C0E1" w14:textId="77777777" w:rsidR="00DD6E80" w:rsidRPr="00DD6E80" w:rsidRDefault="00DD6E80" w:rsidP="00DD6E80">
      <w:pPr>
        <w:suppressAutoHyphens w:val="0"/>
        <w:spacing w:after="160" w:line="259" w:lineRule="auto"/>
        <w:jc w:val="both"/>
        <w:rPr>
          <w:rFonts w:eastAsiaTheme="minorHAnsi"/>
          <w:lang w:eastAsia="it-IT"/>
        </w:rPr>
      </w:pPr>
      <w:r w:rsidRPr="00DD6E80">
        <w:rPr>
          <w:rFonts w:eastAsiaTheme="minorHAnsi"/>
          <w:lang w:eastAsia="it-IT"/>
        </w:rPr>
        <w:t>Le apparecchiature sono sottoposte ai controlli ed alla manutenzione periodica prevista dalla normativa, al fine di controllarne la sicurezza elettrica e il buon funzionamento. Tutte le apparecchiature sono marcate CE. Le apparecchiature già esistenti prima dell’entrata in vigore di tale direttiva sono state accuratamente controllate e validate.</w:t>
      </w:r>
    </w:p>
    <w:p w14:paraId="1F741E7B" w14:textId="77777777" w:rsidR="00DD6E80" w:rsidRPr="00DD6E80" w:rsidRDefault="00DD6E80" w:rsidP="00DD6E80">
      <w:pPr>
        <w:suppressAutoHyphens w:val="0"/>
        <w:spacing w:after="160" w:line="259" w:lineRule="auto"/>
        <w:jc w:val="both"/>
        <w:rPr>
          <w:rFonts w:eastAsiaTheme="minorHAnsi"/>
          <w:lang w:eastAsia="it-IT"/>
        </w:rPr>
      </w:pPr>
      <w:r w:rsidRPr="00DD6E80">
        <w:rPr>
          <w:rFonts w:eastAsiaTheme="minorHAnsi"/>
          <w:lang w:eastAsia="it-IT"/>
        </w:rPr>
        <w:t>Esistono apposite segnalazioni per l’accesso alle Zone Controllate, nel rispetto delle norme sulla protezione contro l’eventuale uso improprio delle apparecchiature di laserterapia.</w:t>
      </w:r>
    </w:p>
    <w:p w14:paraId="44C204A3" w14:textId="77777777" w:rsidR="00DD6E80" w:rsidRPr="00DD6E80" w:rsidRDefault="00DD6E80" w:rsidP="00DD6E80">
      <w:pPr>
        <w:suppressAutoHyphens w:val="0"/>
        <w:spacing w:after="160" w:line="259" w:lineRule="auto"/>
        <w:jc w:val="both"/>
        <w:rPr>
          <w:rFonts w:eastAsiaTheme="minorHAnsi"/>
          <w:lang w:eastAsia="it-IT"/>
        </w:rPr>
      </w:pPr>
      <w:r w:rsidRPr="00DD6E80">
        <w:rPr>
          <w:rFonts w:eastAsiaTheme="minorHAnsi"/>
          <w:lang w:eastAsia="it-IT"/>
        </w:rPr>
        <w:t>I locali dove sono collocati gli apparecchi laser, sono soggetti a verifica, per quanto concerne la loro idoneità, da parte di un esperto qualificato, incaricato alla sorveglianza di dette apparecchiature e sono schermati adeguatamente secondo la normativa vigente.</w:t>
      </w:r>
    </w:p>
    <w:p w14:paraId="6238C4A5" w14:textId="77777777" w:rsidR="00DD6E80" w:rsidRPr="00DD6E80" w:rsidRDefault="00DD6E80" w:rsidP="00DD6E80">
      <w:pPr>
        <w:suppressAutoHyphens w:val="0"/>
        <w:spacing w:after="160" w:line="259" w:lineRule="auto"/>
        <w:jc w:val="both"/>
        <w:rPr>
          <w:rFonts w:eastAsiaTheme="minorHAnsi"/>
          <w:lang w:eastAsia="it-IT"/>
        </w:rPr>
      </w:pPr>
      <w:r w:rsidRPr="00DD6E80">
        <w:rPr>
          <w:rFonts w:eastAsiaTheme="minorHAnsi"/>
          <w:lang w:eastAsia="it-IT"/>
        </w:rPr>
        <w:t>Le uscite di emergenza ed i relativi percorsi sono segnalati con appositi cartelli, esposti nelle sale d’attesa e nei corridoi del centro.</w:t>
      </w:r>
    </w:p>
    <w:p w14:paraId="36DCC934" w14:textId="77777777" w:rsidR="00DD6E80" w:rsidRPr="00DD6E80" w:rsidRDefault="00DD6E80" w:rsidP="00DD6E80">
      <w:pPr>
        <w:suppressAutoHyphens w:val="0"/>
        <w:spacing w:after="160" w:line="259" w:lineRule="auto"/>
        <w:jc w:val="both"/>
        <w:rPr>
          <w:rFonts w:eastAsiaTheme="minorHAnsi"/>
          <w:lang w:eastAsia="it-IT"/>
        </w:rPr>
      </w:pPr>
      <w:r w:rsidRPr="00DD6E80">
        <w:rPr>
          <w:rFonts w:eastAsiaTheme="minorHAnsi"/>
          <w:lang w:eastAsia="it-IT"/>
        </w:rPr>
        <w:t>Gli estintori, le manichette antincendio e le porte rei sono sottoposti ai controlli periodici previsti</w:t>
      </w:r>
    </w:p>
    <w:p w14:paraId="4F1FB2DF" w14:textId="77777777" w:rsidR="00DD6E80" w:rsidRPr="00DD6E80" w:rsidRDefault="00DD6E80" w:rsidP="00DD6E80">
      <w:pPr>
        <w:suppressAutoHyphens w:val="0"/>
        <w:spacing w:after="160" w:line="259" w:lineRule="auto"/>
        <w:rPr>
          <w:rFonts w:eastAsiaTheme="minorHAnsi"/>
          <w:i/>
          <w:lang w:eastAsia="it-IT"/>
        </w:rPr>
      </w:pPr>
      <w:r w:rsidRPr="00DD6E80">
        <w:rPr>
          <w:rFonts w:eastAsiaTheme="minorHAnsi"/>
          <w:i/>
          <w:lang w:eastAsia="it-IT"/>
        </w:rPr>
        <w:lastRenderedPageBreak/>
        <w:t>STANDARD GARANTITI</w:t>
      </w:r>
    </w:p>
    <w:p w14:paraId="0E1DECD5"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Verifica della prova di intervento degli interruttori differenziali: controllo mensile</w:t>
      </w:r>
    </w:p>
    <w:p w14:paraId="2D13565C"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Verifica della prova strumentale degli interruttori differenziali: controllo semestrale</w:t>
      </w:r>
    </w:p>
    <w:p w14:paraId="59E4DCFD"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Misura del collegamento al nodo equipotenziale: controllo biennale</w:t>
      </w:r>
    </w:p>
    <w:p w14:paraId="3BFEC062"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Misura della prova dell’efficienza del collegamento di terra: controllo biennale</w:t>
      </w:r>
    </w:p>
    <w:p w14:paraId="37274DB6"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Agibilità alle vie di fuga: controllo costante</w:t>
      </w:r>
    </w:p>
    <w:p w14:paraId="79DD1E59"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Segnaletica di sicurezza: presente in tutti luoghi a rischio</w:t>
      </w:r>
    </w:p>
    <w:p w14:paraId="32E2375E"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Segnalazione delle vie di fuga: presente in tutti i locali</w:t>
      </w:r>
    </w:p>
    <w:p w14:paraId="2B72CE84"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 xml:space="preserve">Cartello riportante le istruzioni del piano di evacuazione, nomi dei responsabili: presenti </w:t>
      </w:r>
      <w:proofErr w:type="gramStart"/>
      <w:r w:rsidRPr="00DD6E80">
        <w:rPr>
          <w:rFonts w:eastAsiaTheme="minorHAnsi"/>
          <w:lang w:eastAsia="it-IT"/>
        </w:rPr>
        <w:t>nelle sala</w:t>
      </w:r>
      <w:proofErr w:type="gramEnd"/>
      <w:r w:rsidRPr="00DD6E80">
        <w:rPr>
          <w:rFonts w:eastAsiaTheme="minorHAnsi"/>
          <w:lang w:eastAsia="it-IT"/>
        </w:rPr>
        <w:t xml:space="preserve"> di attesa e nei vari corridoi del centro</w:t>
      </w:r>
    </w:p>
    <w:p w14:paraId="6E696EB9"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Accesso alla documentazione comprovante il rispetto delle norme di sicurezza: da richiedere al responsabile della sicurezza</w:t>
      </w:r>
    </w:p>
    <w:p w14:paraId="5DC9A811" w14:textId="77777777" w:rsidR="00DD6E80" w:rsidRPr="00DD6E80" w:rsidRDefault="00DD6E80" w:rsidP="00DD6E80">
      <w:pPr>
        <w:numPr>
          <w:ilvl w:val="0"/>
          <w:numId w:val="10"/>
        </w:numPr>
        <w:suppressAutoHyphens w:val="0"/>
        <w:spacing w:after="160" w:line="259" w:lineRule="auto"/>
        <w:contextualSpacing/>
        <w:rPr>
          <w:rFonts w:eastAsiaTheme="minorHAnsi"/>
          <w:lang w:eastAsia="it-IT"/>
        </w:rPr>
      </w:pPr>
      <w:r w:rsidRPr="00DD6E80">
        <w:rPr>
          <w:rFonts w:eastAsiaTheme="minorHAnsi"/>
          <w:lang w:eastAsia="it-IT"/>
        </w:rPr>
        <w:t>Luci di emergenza: in ogni locale aperto al pubblico ed in prossimità delle uscite di emergenza</w:t>
      </w:r>
    </w:p>
    <w:p w14:paraId="1C416D91" w14:textId="77777777" w:rsidR="00DD6E80" w:rsidRPr="00DD6E80" w:rsidRDefault="00DD6E80" w:rsidP="00DD6E80">
      <w:pPr>
        <w:suppressAutoHyphens w:val="0"/>
        <w:spacing w:after="160" w:line="259" w:lineRule="auto"/>
        <w:ind w:left="720"/>
        <w:contextualSpacing/>
        <w:rPr>
          <w:rFonts w:eastAsiaTheme="minorHAnsi"/>
          <w:b/>
          <w:color w:val="538135" w:themeColor="accent6" w:themeShade="BF"/>
          <w:sz w:val="28"/>
          <w:szCs w:val="28"/>
          <w:lang w:eastAsia="it-IT"/>
        </w:rPr>
      </w:pPr>
    </w:p>
    <w:p w14:paraId="151521E7" w14:textId="77777777" w:rsidR="00DD6E80" w:rsidRPr="00DD6E80" w:rsidRDefault="00DD6E80" w:rsidP="00DD6E80">
      <w:pPr>
        <w:suppressAutoHyphens w:val="0"/>
        <w:spacing w:after="160" w:line="259" w:lineRule="auto"/>
        <w:rPr>
          <w:rFonts w:eastAsiaTheme="minorHAnsi"/>
          <w:b/>
          <w:color w:val="538135" w:themeColor="accent6" w:themeShade="BF"/>
          <w:sz w:val="28"/>
          <w:szCs w:val="28"/>
          <w:lang w:eastAsia="it-IT"/>
        </w:rPr>
      </w:pPr>
      <w:r w:rsidRPr="00DD6E80">
        <w:rPr>
          <w:rFonts w:eastAsiaTheme="minorHAnsi"/>
          <w:b/>
          <w:color w:val="538135" w:themeColor="accent6" w:themeShade="BF"/>
          <w:sz w:val="28"/>
          <w:szCs w:val="28"/>
          <w:lang w:eastAsia="it-IT"/>
        </w:rPr>
        <w:t>INFORMAZIONI SULLA QUALITA’ TECNICA</w:t>
      </w:r>
    </w:p>
    <w:p w14:paraId="66C266AB" w14:textId="77777777" w:rsidR="00DD6E80" w:rsidRPr="00DD6E80" w:rsidRDefault="00DD6E80" w:rsidP="00DD6E80">
      <w:pPr>
        <w:suppressAutoHyphens w:val="0"/>
        <w:spacing w:after="160" w:line="259" w:lineRule="auto"/>
        <w:jc w:val="both"/>
        <w:rPr>
          <w:rFonts w:eastAsiaTheme="minorHAnsi"/>
          <w:lang w:eastAsia="it-IT"/>
        </w:rPr>
      </w:pPr>
      <w:r w:rsidRPr="00DD6E80">
        <w:rPr>
          <w:rFonts w:eastAsiaTheme="minorHAnsi"/>
          <w:lang w:eastAsia="it-IT"/>
        </w:rPr>
        <w:t>Gli utenti possono accedere a tutte le informazioni utili per valutare preventivamente la competenza del personale, la qualità tecnica e la buona manutenzione delle apparecchiature impiegate.</w:t>
      </w:r>
    </w:p>
    <w:p w14:paraId="4AE9A076" w14:textId="77777777" w:rsidR="00DD6E80" w:rsidRPr="00DD6E80" w:rsidRDefault="00DD6E80" w:rsidP="00DD6E80">
      <w:pPr>
        <w:suppressAutoHyphens w:val="0"/>
        <w:spacing w:after="160" w:line="259" w:lineRule="auto"/>
        <w:jc w:val="both"/>
        <w:rPr>
          <w:rFonts w:eastAsiaTheme="minorHAnsi"/>
          <w:lang w:eastAsia="it-IT"/>
        </w:rPr>
      </w:pPr>
      <w:r w:rsidRPr="00DD6E80">
        <w:rPr>
          <w:rFonts w:eastAsiaTheme="minorHAnsi"/>
          <w:lang w:eastAsia="it-IT"/>
        </w:rPr>
        <w:t>Per ciò che riguarda il personale (partecipazione a corsi di aggiornamento, riunioni di controllo) la documentazione è custodita in segreteria, così come i titoli accademici e professionali del personale sanitario.</w:t>
      </w:r>
    </w:p>
    <w:p w14:paraId="7FBDAFBF" w14:textId="77777777" w:rsidR="00DD6E80" w:rsidRPr="00DD6E80" w:rsidRDefault="00DD6E80" w:rsidP="00DD6E80">
      <w:pPr>
        <w:suppressAutoHyphens w:val="0"/>
        <w:spacing w:after="160" w:line="259" w:lineRule="auto"/>
        <w:jc w:val="both"/>
        <w:rPr>
          <w:rFonts w:eastAsiaTheme="minorHAnsi"/>
          <w:lang w:eastAsia="it-IT"/>
        </w:rPr>
      </w:pPr>
      <w:r w:rsidRPr="00DD6E80">
        <w:rPr>
          <w:rFonts w:eastAsiaTheme="minorHAnsi"/>
          <w:lang w:eastAsia="it-IT"/>
        </w:rPr>
        <w:t>Per ciò che concerne la manutenzione delle macchine, le schede di manutenzione e di verifiche periodiche sono archiviate presso gli uffici direzionali.</w:t>
      </w:r>
    </w:p>
    <w:p w14:paraId="2B0C2D45" w14:textId="77777777" w:rsidR="00DD6E80" w:rsidRPr="00DD6E80" w:rsidRDefault="00DD6E80" w:rsidP="00DD6E80">
      <w:pPr>
        <w:suppressAutoHyphens w:val="0"/>
        <w:spacing w:after="160" w:line="259" w:lineRule="auto"/>
        <w:jc w:val="both"/>
        <w:rPr>
          <w:rFonts w:eastAsiaTheme="minorHAnsi"/>
          <w:lang w:eastAsia="it-IT"/>
        </w:rPr>
      </w:pPr>
      <w:r w:rsidRPr="00DD6E80">
        <w:rPr>
          <w:rFonts w:eastAsiaTheme="minorHAnsi"/>
          <w:lang w:eastAsia="it-IT"/>
        </w:rPr>
        <w:t>L’organico medico è indicato con targhe ben visibili affisse vicino agli studi in prossimità del corridoio e delle sale di attesa.</w:t>
      </w:r>
    </w:p>
    <w:p w14:paraId="0D3185B6" w14:textId="77777777" w:rsidR="00DD6E80" w:rsidRPr="00DD6E80" w:rsidRDefault="00DD6E80" w:rsidP="00DD6E80">
      <w:pPr>
        <w:suppressAutoHyphens w:val="0"/>
        <w:spacing w:after="160" w:line="259" w:lineRule="auto"/>
        <w:ind w:firstLine="708"/>
        <w:rPr>
          <w:rFonts w:eastAsiaTheme="minorHAnsi"/>
          <w:i/>
          <w:lang w:eastAsia="it-IT"/>
        </w:rPr>
      </w:pPr>
      <w:r w:rsidRPr="00DD6E80">
        <w:rPr>
          <w:rFonts w:eastAsiaTheme="minorHAnsi"/>
          <w:i/>
          <w:lang w:eastAsia="it-IT"/>
        </w:rPr>
        <w:t>Standard garantiti</w:t>
      </w:r>
    </w:p>
    <w:p w14:paraId="3FE36232" w14:textId="77777777" w:rsidR="00DD6E80" w:rsidRPr="00DD6E80" w:rsidRDefault="00DD6E80" w:rsidP="00DD6E80">
      <w:pPr>
        <w:numPr>
          <w:ilvl w:val="0"/>
          <w:numId w:val="15"/>
        </w:numPr>
        <w:suppressAutoHyphens w:val="0"/>
        <w:spacing w:after="160" w:line="259" w:lineRule="auto"/>
        <w:contextualSpacing/>
        <w:jc w:val="both"/>
        <w:rPr>
          <w:rFonts w:eastAsiaTheme="minorHAnsi"/>
          <w:lang w:eastAsia="it-IT"/>
        </w:rPr>
      </w:pPr>
      <w:r w:rsidRPr="00DD6E80">
        <w:rPr>
          <w:rFonts w:eastAsiaTheme="minorHAnsi"/>
          <w:lang w:eastAsia="it-IT"/>
        </w:rPr>
        <w:t>Cartelli indicanti l’organico medico, in prossimità dei relativi studi e sale di attesa</w:t>
      </w:r>
    </w:p>
    <w:p w14:paraId="113AF228" w14:textId="77777777" w:rsidR="00DD6E80" w:rsidRPr="00DD6E80" w:rsidRDefault="00DD6E80" w:rsidP="00DD6E80">
      <w:pPr>
        <w:numPr>
          <w:ilvl w:val="0"/>
          <w:numId w:val="15"/>
        </w:numPr>
        <w:suppressAutoHyphens w:val="0"/>
        <w:spacing w:after="160" w:line="259" w:lineRule="auto"/>
        <w:contextualSpacing/>
        <w:jc w:val="both"/>
        <w:rPr>
          <w:rFonts w:eastAsiaTheme="minorHAnsi"/>
          <w:lang w:eastAsia="it-IT"/>
        </w:rPr>
      </w:pPr>
      <w:r w:rsidRPr="00DD6E80">
        <w:rPr>
          <w:rFonts w:eastAsiaTheme="minorHAnsi"/>
          <w:lang w:eastAsia="it-IT"/>
        </w:rPr>
        <w:t>Documentazione a disposizione degli utenti: elenco prestazioni, Carta dei Servizi, cartelli informativi e per la sicurezza degli utenti</w:t>
      </w:r>
    </w:p>
    <w:p w14:paraId="1D68A1C7" w14:textId="77777777" w:rsidR="00DD6E80" w:rsidRPr="00DD6E80" w:rsidRDefault="00DD6E80" w:rsidP="00DD6E80">
      <w:pPr>
        <w:numPr>
          <w:ilvl w:val="0"/>
          <w:numId w:val="15"/>
        </w:numPr>
        <w:suppressAutoHyphens w:val="0"/>
        <w:spacing w:after="160" w:line="259" w:lineRule="auto"/>
        <w:contextualSpacing/>
        <w:jc w:val="both"/>
        <w:rPr>
          <w:rFonts w:eastAsiaTheme="minorHAnsi"/>
          <w:lang w:eastAsia="it-IT"/>
        </w:rPr>
      </w:pPr>
      <w:r w:rsidRPr="00DD6E80">
        <w:rPr>
          <w:rFonts w:eastAsiaTheme="minorHAnsi"/>
          <w:lang w:eastAsia="it-IT"/>
        </w:rPr>
        <w:t>Curriculum dei medici e del personale tecnico</w:t>
      </w:r>
    </w:p>
    <w:p w14:paraId="52132071" w14:textId="77777777" w:rsidR="00DD6E80" w:rsidRPr="00DD6E80" w:rsidRDefault="00DD6E80" w:rsidP="00DD6E80">
      <w:pPr>
        <w:numPr>
          <w:ilvl w:val="0"/>
          <w:numId w:val="15"/>
        </w:numPr>
        <w:suppressAutoHyphens w:val="0"/>
        <w:spacing w:after="160" w:line="259" w:lineRule="auto"/>
        <w:contextualSpacing/>
        <w:jc w:val="both"/>
        <w:rPr>
          <w:rFonts w:eastAsiaTheme="minorHAnsi"/>
          <w:lang w:eastAsia="it-IT"/>
        </w:rPr>
      </w:pPr>
      <w:r w:rsidRPr="00DD6E80">
        <w:rPr>
          <w:rFonts w:eastAsiaTheme="minorHAnsi"/>
          <w:lang w:eastAsia="it-IT"/>
        </w:rPr>
        <w:t>Elenco delle principali apparecchiature utilizzate</w:t>
      </w:r>
    </w:p>
    <w:p w14:paraId="42D05E06" w14:textId="77777777" w:rsidR="00DD6E80" w:rsidRPr="00DD6E80" w:rsidRDefault="00DD6E80" w:rsidP="00DD6E80">
      <w:pPr>
        <w:numPr>
          <w:ilvl w:val="0"/>
          <w:numId w:val="15"/>
        </w:numPr>
        <w:suppressAutoHyphens w:val="0"/>
        <w:spacing w:after="160" w:line="259" w:lineRule="auto"/>
        <w:contextualSpacing/>
        <w:jc w:val="both"/>
        <w:rPr>
          <w:rFonts w:eastAsiaTheme="minorHAnsi"/>
          <w:lang w:eastAsia="it-IT"/>
        </w:rPr>
      </w:pPr>
      <w:r w:rsidRPr="00DD6E80">
        <w:rPr>
          <w:rFonts w:eastAsiaTheme="minorHAnsi"/>
          <w:lang w:eastAsia="it-IT"/>
        </w:rPr>
        <w:t>Accesso alla documentazione.</w:t>
      </w:r>
    </w:p>
    <w:p w14:paraId="4EB3F740" w14:textId="77777777" w:rsidR="00DD6E80" w:rsidRPr="00DD6E80" w:rsidRDefault="00DD6E80" w:rsidP="00DD6E80">
      <w:pPr>
        <w:suppressAutoHyphens w:val="0"/>
        <w:spacing w:after="160" w:line="259" w:lineRule="auto"/>
        <w:rPr>
          <w:rFonts w:eastAsiaTheme="minorHAnsi"/>
          <w:lang w:eastAsia="it-IT"/>
        </w:rPr>
      </w:pPr>
    </w:p>
    <w:p w14:paraId="692141BE" w14:textId="77777777" w:rsidR="00DD6E80" w:rsidRPr="00DD6E80" w:rsidRDefault="00DD6E80" w:rsidP="00DD6E80">
      <w:pPr>
        <w:suppressAutoHyphens w:val="0"/>
        <w:spacing w:after="160" w:line="259" w:lineRule="auto"/>
        <w:rPr>
          <w:rFonts w:eastAsiaTheme="minorHAnsi"/>
          <w:b/>
          <w:color w:val="538135" w:themeColor="accent6" w:themeShade="BF"/>
          <w:sz w:val="28"/>
          <w:szCs w:val="28"/>
          <w:lang w:eastAsia="it-IT"/>
        </w:rPr>
      </w:pPr>
      <w:r w:rsidRPr="00DD6E80">
        <w:rPr>
          <w:rFonts w:eastAsiaTheme="minorHAnsi"/>
          <w:b/>
          <w:color w:val="538135" w:themeColor="accent6" w:themeShade="BF"/>
          <w:sz w:val="28"/>
          <w:szCs w:val="28"/>
          <w:lang w:eastAsia="it-IT"/>
        </w:rPr>
        <w:t>ASSISTENZA AL CLIENTE</w:t>
      </w:r>
    </w:p>
    <w:p w14:paraId="3BE3FAA7" w14:textId="77777777" w:rsidR="00DD6E80" w:rsidRPr="00DD6E80" w:rsidRDefault="00DD6E80" w:rsidP="00DD6E80">
      <w:pPr>
        <w:suppressAutoHyphens w:val="0"/>
        <w:spacing w:after="160" w:line="259" w:lineRule="auto"/>
        <w:jc w:val="both"/>
        <w:rPr>
          <w:rFonts w:eastAsiaTheme="minorHAnsi"/>
          <w:lang w:eastAsia="it-IT"/>
        </w:rPr>
      </w:pPr>
      <w:r w:rsidRPr="00DD6E80">
        <w:rPr>
          <w:rFonts w:eastAsiaTheme="minorHAnsi"/>
          <w:b/>
          <w:lang w:eastAsia="it-IT"/>
        </w:rPr>
        <w:t xml:space="preserve">Richiesta di visite o ulteriori terapie: </w:t>
      </w:r>
      <w:r w:rsidRPr="00DD6E80">
        <w:rPr>
          <w:rFonts w:eastAsiaTheme="minorHAnsi"/>
          <w:lang w:eastAsia="it-IT"/>
        </w:rPr>
        <w:t>qualora i pazienti richiedano alla segreteria o ai tecnici fisioterapisti visite o ulteriori terapie, vengono invitati a recarsi dal proprio medico di base che ne valuterà l’effettiva necessità.</w:t>
      </w:r>
    </w:p>
    <w:p w14:paraId="3413B056" w14:textId="77777777" w:rsidR="00DD6E80" w:rsidRDefault="00DD6E80" w:rsidP="00DD6E80">
      <w:pPr>
        <w:suppressAutoHyphens w:val="0"/>
        <w:spacing w:after="160" w:line="259" w:lineRule="auto"/>
        <w:jc w:val="both"/>
        <w:rPr>
          <w:rFonts w:eastAsiaTheme="minorHAnsi"/>
          <w:lang w:eastAsia="it-IT"/>
        </w:rPr>
      </w:pPr>
      <w:r w:rsidRPr="00DD6E80">
        <w:rPr>
          <w:rFonts w:eastAsiaTheme="minorHAnsi"/>
          <w:b/>
          <w:lang w:eastAsia="it-IT"/>
        </w:rPr>
        <w:t>Rapporti con i medici curanti:</w:t>
      </w:r>
      <w:r w:rsidRPr="00DD6E80">
        <w:rPr>
          <w:rFonts w:eastAsiaTheme="minorHAnsi"/>
          <w:lang w:eastAsia="it-IT"/>
        </w:rPr>
        <w:t xml:space="preserve"> qualora il direttore Tecnico, il Direttore Sanitario o il tecnico fisioterapista ritenga opportuno un contatto diretto e/o urgente con il medico di base o con il medico curante, provvede a contattarlo telefonicamente o consegna al paziente una lettera in busta chiusa. I medesimi sono disponibili a ricevere, sia in forma scritta sia via telefono, richieste di informazioni o chiarimenti e rispondono immediatamente al quesito.</w:t>
      </w:r>
    </w:p>
    <w:p w14:paraId="3ECE0728" w14:textId="77777777" w:rsidR="00DD6E80" w:rsidRPr="00DD6E80" w:rsidRDefault="00DD6E80" w:rsidP="00DD6E80">
      <w:pPr>
        <w:suppressAutoHyphens w:val="0"/>
        <w:spacing w:after="160" w:line="259" w:lineRule="auto"/>
        <w:jc w:val="both"/>
        <w:rPr>
          <w:rFonts w:eastAsiaTheme="minorHAnsi"/>
          <w:lang w:eastAsia="it-IT"/>
        </w:rPr>
      </w:pPr>
    </w:p>
    <w:p w14:paraId="72609AA5" w14:textId="77777777" w:rsidR="00DD6E80" w:rsidRPr="00DD6E80" w:rsidRDefault="00DD6E80" w:rsidP="00DD6E80">
      <w:pPr>
        <w:suppressAutoHyphens w:val="0"/>
        <w:spacing w:after="160" w:line="259" w:lineRule="auto"/>
        <w:jc w:val="both"/>
        <w:rPr>
          <w:rFonts w:eastAsiaTheme="minorHAnsi"/>
          <w:b/>
          <w:lang w:eastAsia="it-IT"/>
        </w:rPr>
      </w:pPr>
      <w:r w:rsidRPr="00DD6E80">
        <w:rPr>
          <w:rFonts w:eastAsiaTheme="minorHAnsi"/>
          <w:b/>
          <w:lang w:eastAsia="it-IT"/>
        </w:rPr>
        <w:t>RICEZIONE DEI RECLAMI</w:t>
      </w:r>
    </w:p>
    <w:p w14:paraId="7F19B01D" w14:textId="77777777" w:rsidR="00DD6E80" w:rsidRPr="00DD6E80" w:rsidRDefault="00DD6E80" w:rsidP="00DD6E80">
      <w:pPr>
        <w:suppressAutoHyphens w:val="0"/>
        <w:spacing w:after="160" w:line="259" w:lineRule="auto"/>
        <w:jc w:val="both"/>
        <w:rPr>
          <w:rFonts w:eastAsiaTheme="minorHAnsi"/>
          <w:b/>
          <w:sz w:val="22"/>
          <w:szCs w:val="22"/>
          <w:lang w:eastAsia="it-IT"/>
        </w:rPr>
      </w:pPr>
      <w:r w:rsidRPr="00DD6E80">
        <w:rPr>
          <w:rFonts w:eastAsiaTheme="minorHAnsi"/>
          <w:b/>
          <w:sz w:val="22"/>
          <w:szCs w:val="22"/>
          <w:lang w:eastAsia="it-IT"/>
        </w:rPr>
        <w:lastRenderedPageBreak/>
        <w:t>RECLAMI VERBALI</w:t>
      </w:r>
    </w:p>
    <w:p w14:paraId="17863243" w14:textId="77777777" w:rsidR="00DD6E80" w:rsidRPr="00DD6E80" w:rsidRDefault="00DD6E80" w:rsidP="00DD6E80">
      <w:pPr>
        <w:suppressAutoHyphens w:val="0"/>
        <w:spacing w:after="160" w:line="259" w:lineRule="auto"/>
        <w:jc w:val="both"/>
        <w:rPr>
          <w:rFonts w:eastAsiaTheme="minorHAnsi"/>
          <w:b/>
          <w:sz w:val="22"/>
          <w:szCs w:val="22"/>
          <w:lang w:eastAsia="it-IT"/>
        </w:rPr>
      </w:pPr>
      <w:r w:rsidRPr="00DD6E80">
        <w:rPr>
          <w:rFonts w:eastAsiaTheme="minorHAnsi"/>
          <w:b/>
          <w:sz w:val="22"/>
          <w:szCs w:val="22"/>
          <w:lang w:eastAsia="it-IT"/>
        </w:rPr>
        <w:t>Di natura organizzativa o gestionale</w:t>
      </w:r>
    </w:p>
    <w:p w14:paraId="1242F335" w14:textId="77777777" w:rsidR="00DD6E80" w:rsidRPr="00DD6E80" w:rsidRDefault="00DD6E80" w:rsidP="00DD6E80">
      <w:pPr>
        <w:suppressAutoHyphens w:val="0"/>
        <w:spacing w:after="160" w:line="259" w:lineRule="auto"/>
        <w:jc w:val="both"/>
        <w:rPr>
          <w:rFonts w:eastAsiaTheme="minorHAnsi"/>
          <w:sz w:val="22"/>
          <w:szCs w:val="22"/>
          <w:lang w:eastAsia="it-IT"/>
        </w:rPr>
      </w:pPr>
      <w:r w:rsidRPr="00DD6E80">
        <w:rPr>
          <w:rFonts w:eastAsiaTheme="minorHAnsi"/>
          <w:sz w:val="22"/>
          <w:szCs w:val="22"/>
          <w:lang w:eastAsia="it-IT"/>
        </w:rPr>
        <w:t>Vengono accolti dalla segreteria che provvede a fornire le spiegazioni necessarie a rimuovere le cause del reclamo. La segreteria informa comunque il Responsabile URP del reclamo e se impossibilitata a risolvere la situazione lo coinvolge direttamente.</w:t>
      </w:r>
    </w:p>
    <w:p w14:paraId="2D78FAF1" w14:textId="77777777" w:rsidR="00DD6E80" w:rsidRPr="00DD6E80" w:rsidRDefault="00DD6E80" w:rsidP="00DD6E80">
      <w:pPr>
        <w:suppressAutoHyphens w:val="0"/>
        <w:spacing w:after="160" w:line="259" w:lineRule="auto"/>
        <w:jc w:val="both"/>
        <w:rPr>
          <w:rFonts w:eastAsiaTheme="minorHAnsi"/>
          <w:b/>
          <w:sz w:val="22"/>
          <w:szCs w:val="22"/>
          <w:lang w:eastAsia="it-IT"/>
        </w:rPr>
      </w:pPr>
      <w:r w:rsidRPr="00DD6E80">
        <w:rPr>
          <w:rFonts w:eastAsiaTheme="minorHAnsi"/>
          <w:b/>
          <w:sz w:val="22"/>
          <w:szCs w:val="22"/>
          <w:lang w:eastAsia="it-IT"/>
        </w:rPr>
        <w:t>Di natura medica</w:t>
      </w:r>
    </w:p>
    <w:p w14:paraId="153FBC5B" w14:textId="77777777" w:rsidR="00DD6E80" w:rsidRPr="00DD6E80" w:rsidRDefault="00DD6E80" w:rsidP="00DD6E80">
      <w:pPr>
        <w:suppressAutoHyphens w:val="0"/>
        <w:spacing w:after="160" w:line="259" w:lineRule="auto"/>
        <w:rPr>
          <w:rFonts w:eastAsiaTheme="minorHAnsi"/>
          <w:sz w:val="22"/>
          <w:szCs w:val="22"/>
          <w:lang w:eastAsia="it-IT"/>
        </w:rPr>
      </w:pPr>
      <w:r w:rsidRPr="00DD6E80">
        <w:rPr>
          <w:rFonts w:eastAsiaTheme="minorHAnsi"/>
          <w:sz w:val="22"/>
          <w:szCs w:val="22"/>
          <w:lang w:eastAsia="it-IT"/>
        </w:rPr>
        <w:t>Sono di competenza del Direttore Tecnico che provvede a fornire le spiegazioni necessarie ed a rimuovere la causa del reclamo.</w:t>
      </w:r>
    </w:p>
    <w:p w14:paraId="4929A981" w14:textId="77777777" w:rsidR="00DD6E80" w:rsidRPr="00DD6E80" w:rsidRDefault="00DD6E80" w:rsidP="00DD6E80">
      <w:pPr>
        <w:suppressAutoHyphens w:val="0"/>
        <w:spacing w:after="160" w:line="259" w:lineRule="auto"/>
        <w:jc w:val="both"/>
        <w:rPr>
          <w:rFonts w:eastAsiaTheme="minorHAnsi"/>
          <w:b/>
          <w:sz w:val="22"/>
          <w:szCs w:val="22"/>
          <w:lang w:eastAsia="it-IT"/>
        </w:rPr>
      </w:pPr>
      <w:r w:rsidRPr="00DD6E80">
        <w:rPr>
          <w:rFonts w:eastAsiaTheme="minorHAnsi"/>
          <w:b/>
          <w:sz w:val="22"/>
          <w:szCs w:val="22"/>
          <w:lang w:eastAsia="it-IT"/>
        </w:rPr>
        <w:t>RECLAMI SCRITTI</w:t>
      </w:r>
    </w:p>
    <w:p w14:paraId="5E58876A" w14:textId="77777777" w:rsidR="00DD6E80" w:rsidRPr="00DD6E80" w:rsidRDefault="00DD6E80" w:rsidP="00DD6E80">
      <w:pPr>
        <w:suppressAutoHyphens w:val="0"/>
        <w:spacing w:after="160" w:line="259" w:lineRule="auto"/>
        <w:rPr>
          <w:rFonts w:eastAsiaTheme="minorHAnsi"/>
          <w:sz w:val="22"/>
          <w:szCs w:val="22"/>
          <w:lang w:eastAsia="it-IT"/>
        </w:rPr>
      </w:pPr>
      <w:r w:rsidRPr="00DD6E80">
        <w:rPr>
          <w:rFonts w:eastAsiaTheme="minorHAnsi"/>
          <w:sz w:val="22"/>
          <w:szCs w:val="22"/>
          <w:lang w:eastAsia="it-IT"/>
        </w:rPr>
        <w:t>Sono di competenza del Responsabile URP che, in collaborazione con il Direttore Generale, provvede, nel minor tempo possibile, a fornire una riposta.</w:t>
      </w:r>
    </w:p>
    <w:p w14:paraId="054FC747" w14:textId="77777777" w:rsidR="00DD6E80" w:rsidRPr="00DD6E80" w:rsidRDefault="00DD6E80" w:rsidP="00DD6E80">
      <w:pPr>
        <w:suppressAutoHyphens w:val="0"/>
        <w:spacing w:after="160" w:line="259" w:lineRule="auto"/>
        <w:jc w:val="both"/>
        <w:rPr>
          <w:rFonts w:eastAsiaTheme="minorHAnsi"/>
          <w:lang w:eastAsia="it-IT"/>
        </w:rPr>
      </w:pPr>
    </w:p>
    <w:p w14:paraId="609C9322" w14:textId="77777777" w:rsidR="00DD6E80" w:rsidRPr="00DD6E80" w:rsidRDefault="00DD6E80" w:rsidP="00DD6E80">
      <w:pPr>
        <w:suppressAutoHyphens w:val="0"/>
        <w:spacing w:after="160" w:line="259" w:lineRule="auto"/>
        <w:jc w:val="both"/>
        <w:rPr>
          <w:rFonts w:eastAsiaTheme="minorHAnsi"/>
          <w:b/>
          <w:lang w:eastAsia="it-IT"/>
        </w:rPr>
      </w:pPr>
      <w:r w:rsidRPr="00DD6E80">
        <w:rPr>
          <w:rFonts w:eastAsiaTheme="minorHAnsi"/>
          <w:b/>
          <w:lang w:eastAsia="it-IT"/>
        </w:rPr>
        <w:t>PRESTAZIONI NON ESEGUITE</w:t>
      </w:r>
    </w:p>
    <w:p w14:paraId="71C55CDC" w14:textId="77777777" w:rsidR="00DD6E80" w:rsidRPr="00DD6E80" w:rsidRDefault="00DD6E80" w:rsidP="00DD6E80">
      <w:pPr>
        <w:suppressAutoHyphens w:val="0"/>
        <w:spacing w:after="160" w:line="259" w:lineRule="auto"/>
        <w:jc w:val="both"/>
        <w:rPr>
          <w:rFonts w:eastAsiaTheme="minorHAnsi"/>
          <w:b/>
          <w:sz w:val="22"/>
          <w:szCs w:val="22"/>
          <w:lang w:eastAsia="it-IT"/>
        </w:rPr>
      </w:pPr>
      <w:r w:rsidRPr="00DD6E80">
        <w:rPr>
          <w:rFonts w:eastAsiaTheme="minorHAnsi"/>
          <w:b/>
          <w:sz w:val="22"/>
          <w:szCs w:val="22"/>
          <w:lang w:eastAsia="it-IT"/>
        </w:rPr>
        <w:t>Per motivi amministrativi</w:t>
      </w:r>
    </w:p>
    <w:p w14:paraId="3B885823" w14:textId="77777777" w:rsidR="00DD6E80" w:rsidRPr="00DD6E80" w:rsidRDefault="00DD6E80" w:rsidP="00DD6E80">
      <w:pPr>
        <w:suppressAutoHyphens w:val="0"/>
        <w:spacing w:after="160" w:line="259" w:lineRule="auto"/>
        <w:jc w:val="both"/>
        <w:rPr>
          <w:rFonts w:eastAsiaTheme="minorHAnsi"/>
          <w:sz w:val="22"/>
          <w:szCs w:val="22"/>
          <w:lang w:eastAsia="it-IT"/>
        </w:rPr>
      </w:pPr>
      <w:r w:rsidRPr="00DD6E80">
        <w:rPr>
          <w:rFonts w:eastAsiaTheme="minorHAnsi"/>
          <w:sz w:val="22"/>
          <w:szCs w:val="22"/>
          <w:lang w:eastAsia="it-IT"/>
        </w:rPr>
        <w:t>La segreteria spiega in dettaglio i motivi dell’impossibilità ad eseguire la prenotazione e si attiva affinché vengano rimosse le cause (il più delle volte esterne all’azienda) e far eseguire le terapie nel minor tempo possibile.</w:t>
      </w:r>
    </w:p>
    <w:p w14:paraId="78AA0610" w14:textId="77777777" w:rsidR="00DD6E80" w:rsidRPr="00DD6E80" w:rsidRDefault="00DD6E80" w:rsidP="00DD6E80">
      <w:pPr>
        <w:suppressAutoHyphens w:val="0"/>
        <w:spacing w:after="160" w:line="259" w:lineRule="auto"/>
        <w:jc w:val="both"/>
        <w:rPr>
          <w:rFonts w:eastAsiaTheme="minorHAnsi"/>
          <w:b/>
          <w:sz w:val="22"/>
          <w:szCs w:val="22"/>
          <w:lang w:eastAsia="it-IT"/>
        </w:rPr>
      </w:pPr>
      <w:r w:rsidRPr="00DD6E80">
        <w:rPr>
          <w:rFonts w:eastAsiaTheme="minorHAnsi"/>
          <w:b/>
          <w:sz w:val="22"/>
          <w:szCs w:val="22"/>
          <w:lang w:eastAsia="it-IT"/>
        </w:rPr>
        <w:t>Per motivi medici</w:t>
      </w:r>
    </w:p>
    <w:p w14:paraId="2DB77B5D" w14:textId="77777777" w:rsidR="00DD6E80" w:rsidRPr="00DD6E80" w:rsidRDefault="00DD6E80" w:rsidP="00DD6E80">
      <w:pPr>
        <w:suppressAutoHyphens w:val="0"/>
        <w:spacing w:after="160" w:line="259" w:lineRule="auto"/>
        <w:jc w:val="both"/>
        <w:rPr>
          <w:rFonts w:eastAsiaTheme="minorHAnsi"/>
          <w:sz w:val="22"/>
          <w:szCs w:val="22"/>
          <w:lang w:eastAsia="it-IT"/>
        </w:rPr>
      </w:pPr>
      <w:r w:rsidRPr="00DD6E80">
        <w:rPr>
          <w:rFonts w:eastAsiaTheme="minorHAnsi"/>
          <w:sz w:val="22"/>
          <w:szCs w:val="22"/>
          <w:lang w:eastAsia="it-IT"/>
        </w:rPr>
        <w:t>La decisione è di competenza medica. Il tecnico fisioterapista in collaborazione con il Direttore Tecnico, fornisce al paziente spiegazioni comprensibili, informa, per iscritto o via telefono il medico curante ed incarica la segreteria di fissare un nuovo appuntamento.</w:t>
      </w:r>
    </w:p>
    <w:p w14:paraId="730479D2" w14:textId="77777777" w:rsidR="00DD6E80" w:rsidRPr="00DD6E80" w:rsidRDefault="00DD6E80" w:rsidP="00DD6E80">
      <w:pPr>
        <w:suppressAutoHyphens w:val="0"/>
        <w:spacing w:after="160" w:line="259" w:lineRule="auto"/>
        <w:rPr>
          <w:rFonts w:eastAsiaTheme="minorHAnsi"/>
          <w:sz w:val="22"/>
          <w:szCs w:val="22"/>
          <w:lang w:eastAsia="it-IT"/>
        </w:rPr>
      </w:pPr>
    </w:p>
    <w:p w14:paraId="0DC261BB" w14:textId="77777777" w:rsidR="00DD6E80" w:rsidRPr="00DD6E80" w:rsidRDefault="00DD6E80" w:rsidP="00DD6E80">
      <w:pPr>
        <w:suppressAutoHyphens w:val="0"/>
        <w:spacing w:after="160" w:line="259" w:lineRule="auto"/>
        <w:jc w:val="both"/>
        <w:rPr>
          <w:rFonts w:eastAsiaTheme="minorHAnsi"/>
          <w:b/>
          <w:lang w:eastAsia="it-IT"/>
        </w:rPr>
      </w:pPr>
      <w:r w:rsidRPr="00DD6E80">
        <w:rPr>
          <w:rFonts w:eastAsiaTheme="minorHAnsi"/>
          <w:b/>
          <w:lang w:eastAsia="it-IT"/>
        </w:rPr>
        <w:t>GARANZIE DI CONFORMITA’ ALLE SPECIFICHE</w:t>
      </w:r>
    </w:p>
    <w:p w14:paraId="752C00E5" w14:textId="77777777" w:rsidR="00DD6E80" w:rsidRPr="00DD6E80" w:rsidRDefault="00DD6E80" w:rsidP="00DD6E80">
      <w:pPr>
        <w:suppressAutoHyphens w:val="0"/>
        <w:spacing w:after="160" w:line="259" w:lineRule="auto"/>
        <w:jc w:val="both"/>
        <w:rPr>
          <w:rFonts w:eastAsiaTheme="minorHAnsi"/>
          <w:b/>
          <w:sz w:val="22"/>
          <w:szCs w:val="22"/>
          <w:lang w:eastAsia="it-IT"/>
        </w:rPr>
      </w:pPr>
      <w:r w:rsidRPr="00DD6E80">
        <w:rPr>
          <w:rFonts w:eastAsiaTheme="minorHAnsi"/>
          <w:b/>
          <w:sz w:val="22"/>
          <w:szCs w:val="22"/>
          <w:lang w:eastAsia="it-IT"/>
        </w:rPr>
        <w:t>Corretta indicazione del paziente</w:t>
      </w:r>
    </w:p>
    <w:p w14:paraId="342B59B6" w14:textId="77777777" w:rsidR="00DD6E80" w:rsidRPr="00DD6E80" w:rsidRDefault="00DD6E80" w:rsidP="00DD6E80">
      <w:pPr>
        <w:suppressAutoHyphens w:val="0"/>
        <w:spacing w:after="160" w:line="259" w:lineRule="auto"/>
        <w:jc w:val="both"/>
        <w:rPr>
          <w:rFonts w:eastAsiaTheme="minorHAnsi"/>
          <w:sz w:val="22"/>
          <w:szCs w:val="22"/>
          <w:lang w:eastAsia="it-IT"/>
        </w:rPr>
      </w:pPr>
      <w:r w:rsidRPr="00DD6E80">
        <w:rPr>
          <w:rFonts w:eastAsiaTheme="minorHAnsi"/>
          <w:sz w:val="22"/>
          <w:szCs w:val="22"/>
          <w:lang w:eastAsia="it-IT"/>
        </w:rPr>
        <w:t>La segreteria, al momento dell’accettazione, verifica a video la corretta anagrafica dell’utente. Le operazioni successive sono automatiche.</w:t>
      </w:r>
    </w:p>
    <w:p w14:paraId="7E1D7328" w14:textId="77777777" w:rsidR="00DD6E80" w:rsidRPr="00DD6E80" w:rsidRDefault="00DD6E80" w:rsidP="00DD6E80">
      <w:pPr>
        <w:suppressAutoHyphens w:val="0"/>
        <w:spacing w:after="160" w:line="259" w:lineRule="auto"/>
        <w:jc w:val="both"/>
        <w:rPr>
          <w:rFonts w:eastAsiaTheme="minorHAnsi"/>
          <w:sz w:val="22"/>
          <w:szCs w:val="22"/>
          <w:lang w:eastAsia="it-IT"/>
        </w:rPr>
      </w:pPr>
      <w:r w:rsidRPr="00DD6E80">
        <w:rPr>
          <w:rFonts w:eastAsiaTheme="minorHAnsi"/>
          <w:sz w:val="22"/>
          <w:szCs w:val="22"/>
          <w:lang w:eastAsia="it-IT"/>
        </w:rPr>
        <w:t>Il tecnico fisioterapista/medico specialista, al momento dell’esecuzione della terapia o visita si accerta dell’identità del paziente</w:t>
      </w:r>
    </w:p>
    <w:p w14:paraId="4AD7AFC7" w14:textId="77777777" w:rsidR="00DD6E80" w:rsidRPr="00DD6E80" w:rsidRDefault="00DD6E80" w:rsidP="00DD6E80">
      <w:pPr>
        <w:suppressAutoHyphens w:val="0"/>
        <w:spacing w:after="160" w:line="259" w:lineRule="auto"/>
        <w:jc w:val="both"/>
        <w:rPr>
          <w:rFonts w:eastAsiaTheme="minorHAnsi"/>
          <w:b/>
          <w:sz w:val="22"/>
          <w:szCs w:val="22"/>
          <w:lang w:eastAsia="it-IT"/>
        </w:rPr>
      </w:pPr>
      <w:r w:rsidRPr="00DD6E80">
        <w:rPr>
          <w:rFonts w:eastAsiaTheme="minorHAnsi"/>
          <w:b/>
          <w:sz w:val="22"/>
          <w:szCs w:val="22"/>
          <w:lang w:eastAsia="it-IT"/>
        </w:rPr>
        <w:t>Conformità dell’iter diagnostico terapeutico</w:t>
      </w:r>
    </w:p>
    <w:p w14:paraId="4F7F5503" w14:textId="77777777" w:rsidR="00DD6E80" w:rsidRPr="00DD6E80" w:rsidRDefault="00DD6E80" w:rsidP="00DD6E80">
      <w:pPr>
        <w:suppressAutoHyphens w:val="0"/>
        <w:spacing w:after="160" w:line="259" w:lineRule="auto"/>
        <w:jc w:val="both"/>
        <w:rPr>
          <w:rFonts w:eastAsiaTheme="minorHAnsi"/>
          <w:sz w:val="22"/>
          <w:szCs w:val="22"/>
          <w:lang w:eastAsia="it-IT"/>
        </w:rPr>
      </w:pPr>
      <w:r w:rsidRPr="00DD6E80">
        <w:rPr>
          <w:rFonts w:eastAsiaTheme="minorHAnsi"/>
          <w:sz w:val="22"/>
          <w:szCs w:val="22"/>
          <w:lang w:eastAsia="it-IT"/>
        </w:rPr>
        <w:t>Il tecnico fisioterapista/medico specialista, al momento dell’esecuzione della terapia o visita si accerta che la richiesta sia corretta</w:t>
      </w:r>
    </w:p>
    <w:p w14:paraId="62ED2742" w14:textId="77777777" w:rsidR="00DD6E80" w:rsidRPr="00DD6E80" w:rsidRDefault="00DD6E80" w:rsidP="00DD6E80">
      <w:pPr>
        <w:suppressAutoHyphens w:val="0"/>
        <w:spacing w:after="160" w:line="259" w:lineRule="auto"/>
        <w:jc w:val="both"/>
        <w:rPr>
          <w:rFonts w:eastAsiaTheme="minorHAnsi"/>
          <w:sz w:val="22"/>
          <w:szCs w:val="22"/>
          <w:lang w:eastAsia="it-IT"/>
        </w:rPr>
      </w:pPr>
    </w:p>
    <w:p w14:paraId="3F0800A5" w14:textId="77777777" w:rsidR="00DD6E80" w:rsidRPr="00DD6E80" w:rsidRDefault="00DD6E80" w:rsidP="00DD6E80">
      <w:pPr>
        <w:suppressAutoHyphens w:val="0"/>
        <w:spacing w:after="160" w:line="259" w:lineRule="auto"/>
        <w:jc w:val="both"/>
        <w:rPr>
          <w:rFonts w:eastAsiaTheme="minorHAnsi"/>
          <w:b/>
          <w:lang w:eastAsia="it-IT"/>
        </w:rPr>
      </w:pPr>
      <w:r w:rsidRPr="00DD6E80">
        <w:rPr>
          <w:rFonts w:eastAsiaTheme="minorHAnsi"/>
          <w:b/>
          <w:lang w:eastAsia="it-IT"/>
        </w:rPr>
        <w:t>MANTENIMENTO E MONITORAGGIO STANDARD DICHIARATI</w:t>
      </w:r>
    </w:p>
    <w:p w14:paraId="310D8279" w14:textId="77777777" w:rsidR="00DD6E80" w:rsidRPr="00DD6E80" w:rsidRDefault="00DD6E80" w:rsidP="00DD6E80">
      <w:pPr>
        <w:numPr>
          <w:ilvl w:val="0"/>
          <w:numId w:val="14"/>
        </w:numPr>
        <w:suppressAutoHyphens w:val="0"/>
        <w:spacing w:after="160" w:line="259" w:lineRule="auto"/>
        <w:contextualSpacing/>
        <w:jc w:val="both"/>
        <w:rPr>
          <w:rFonts w:eastAsiaTheme="minorHAnsi"/>
          <w:lang w:eastAsia="it-IT"/>
        </w:rPr>
      </w:pPr>
      <w:r w:rsidRPr="00DD6E80">
        <w:rPr>
          <w:rFonts w:eastAsiaTheme="minorHAnsi"/>
          <w:lang w:eastAsia="it-IT"/>
        </w:rPr>
        <w:t xml:space="preserve">Nelle sale di attesa e nell’accettazione è presente un cartellone contenente le prestazioni erogate dal </w:t>
      </w:r>
      <w:r w:rsidRPr="00DD6E80">
        <w:rPr>
          <w:rFonts w:eastAsiaTheme="minorHAnsi"/>
          <w:lang w:eastAsia="en-US"/>
        </w:rPr>
        <w:t xml:space="preserve">PUNTO DE.GA. </w:t>
      </w:r>
      <w:proofErr w:type="spellStart"/>
      <w:r w:rsidRPr="00DD6E80">
        <w:rPr>
          <w:rFonts w:eastAsiaTheme="minorHAnsi"/>
          <w:lang w:eastAsia="en-US"/>
        </w:rPr>
        <w:t>Srl</w:t>
      </w:r>
      <w:proofErr w:type="spellEnd"/>
      <w:r w:rsidRPr="00DD6E80">
        <w:rPr>
          <w:rFonts w:eastAsiaTheme="minorHAnsi"/>
          <w:lang w:eastAsia="en-US"/>
        </w:rPr>
        <w:t xml:space="preserve"> </w:t>
      </w:r>
      <w:r w:rsidRPr="00DD6E80">
        <w:rPr>
          <w:rFonts w:eastAsiaTheme="minorHAnsi"/>
          <w:lang w:eastAsia="it-IT"/>
        </w:rPr>
        <w:t>ed i relativi orari;</w:t>
      </w:r>
    </w:p>
    <w:p w14:paraId="6E532F33" w14:textId="77777777" w:rsidR="00DD6E80" w:rsidRPr="00DD6E80" w:rsidRDefault="00DD6E80" w:rsidP="00DD6E80">
      <w:pPr>
        <w:numPr>
          <w:ilvl w:val="0"/>
          <w:numId w:val="14"/>
        </w:numPr>
        <w:suppressAutoHyphens w:val="0"/>
        <w:spacing w:after="160" w:line="259" w:lineRule="auto"/>
        <w:contextualSpacing/>
        <w:jc w:val="both"/>
        <w:rPr>
          <w:rFonts w:eastAsiaTheme="minorHAnsi"/>
          <w:lang w:eastAsia="it-IT"/>
        </w:rPr>
      </w:pPr>
      <w:r w:rsidRPr="00DD6E80">
        <w:rPr>
          <w:rFonts w:eastAsiaTheme="minorHAnsi"/>
          <w:lang w:eastAsia="it-IT"/>
        </w:rPr>
        <w:t xml:space="preserve">Sono previsti cicli di test di gradimento della durata di quattro settimane ciascuno e tutti gli utenti che accedono al </w:t>
      </w:r>
      <w:r w:rsidRPr="00DD6E80">
        <w:rPr>
          <w:rFonts w:eastAsiaTheme="minorHAnsi"/>
          <w:lang w:eastAsia="en-US"/>
        </w:rPr>
        <w:t xml:space="preserve">PUNTO DE.GA. </w:t>
      </w:r>
      <w:proofErr w:type="spellStart"/>
      <w:r w:rsidRPr="00DD6E80">
        <w:rPr>
          <w:rFonts w:eastAsiaTheme="minorHAnsi"/>
          <w:lang w:eastAsia="en-US"/>
        </w:rPr>
        <w:t>Srl</w:t>
      </w:r>
      <w:proofErr w:type="spellEnd"/>
      <w:r w:rsidRPr="00DD6E80">
        <w:rPr>
          <w:rFonts w:eastAsiaTheme="minorHAnsi"/>
          <w:lang w:eastAsia="en-US"/>
        </w:rPr>
        <w:t xml:space="preserve"> </w:t>
      </w:r>
      <w:r w:rsidRPr="00DD6E80">
        <w:rPr>
          <w:rFonts w:eastAsiaTheme="minorHAnsi"/>
          <w:lang w:eastAsia="it-IT"/>
        </w:rPr>
        <w:t>sono invitati a compilarli;</w:t>
      </w:r>
    </w:p>
    <w:p w14:paraId="0846B02A" w14:textId="77777777" w:rsidR="00DD6E80" w:rsidRPr="00DD6E80" w:rsidRDefault="00DD6E80" w:rsidP="00DD6E80">
      <w:pPr>
        <w:numPr>
          <w:ilvl w:val="0"/>
          <w:numId w:val="14"/>
        </w:numPr>
        <w:suppressAutoHyphens w:val="0"/>
        <w:spacing w:after="160" w:line="259" w:lineRule="auto"/>
        <w:contextualSpacing/>
        <w:jc w:val="both"/>
        <w:rPr>
          <w:rFonts w:eastAsiaTheme="minorHAnsi"/>
          <w:lang w:eastAsia="it-IT"/>
        </w:rPr>
      </w:pPr>
      <w:r w:rsidRPr="00DD6E80">
        <w:rPr>
          <w:rFonts w:eastAsiaTheme="minorHAnsi"/>
          <w:lang w:eastAsia="it-IT"/>
        </w:rPr>
        <w:t>È collocato presso l’accettazione il materiale informativo relativo alle prestazioni ed alle modalità di erogazione. Inoltre, la segreteria è disponibile a fornire agli utenti le informazioni necessarie per la loro permanenza nel centro</w:t>
      </w:r>
    </w:p>
    <w:p w14:paraId="1AE0FFD2" w14:textId="77777777" w:rsidR="00DD6E80" w:rsidRPr="00DD6E80" w:rsidRDefault="00DD6E80" w:rsidP="00DD6E80">
      <w:pPr>
        <w:suppressAutoHyphens w:val="0"/>
        <w:spacing w:after="160" w:line="259" w:lineRule="auto"/>
        <w:jc w:val="both"/>
        <w:rPr>
          <w:rFonts w:eastAsiaTheme="minorHAnsi"/>
          <w:lang w:eastAsia="it-IT"/>
        </w:rPr>
      </w:pPr>
    </w:p>
    <w:p w14:paraId="44C2D67C" w14:textId="77777777" w:rsidR="00DD6E80" w:rsidRPr="00DD6E80" w:rsidRDefault="00DD6E80" w:rsidP="00DD6E80">
      <w:pPr>
        <w:suppressAutoHyphens w:val="0"/>
        <w:spacing w:after="160" w:line="259" w:lineRule="auto"/>
        <w:jc w:val="both"/>
        <w:rPr>
          <w:rFonts w:eastAsiaTheme="minorHAnsi"/>
          <w:b/>
          <w:lang w:eastAsia="it-IT"/>
        </w:rPr>
      </w:pPr>
      <w:r w:rsidRPr="00DD6E80">
        <w:rPr>
          <w:rFonts w:eastAsiaTheme="minorHAnsi"/>
          <w:b/>
          <w:lang w:eastAsia="it-IT"/>
        </w:rPr>
        <w:lastRenderedPageBreak/>
        <w:t>STRUMENTI DI VERIFICA</w:t>
      </w:r>
    </w:p>
    <w:p w14:paraId="01AB198F" w14:textId="77777777" w:rsidR="00DD6E80" w:rsidRPr="00DD6E80" w:rsidRDefault="00DD6E80" w:rsidP="00DD6E80">
      <w:pPr>
        <w:suppressAutoHyphens w:val="0"/>
        <w:spacing w:after="160" w:line="259" w:lineRule="auto"/>
        <w:jc w:val="both"/>
        <w:rPr>
          <w:rFonts w:eastAsiaTheme="minorHAnsi"/>
          <w:szCs w:val="22"/>
          <w:lang w:eastAsia="it-IT"/>
        </w:rPr>
      </w:pPr>
      <w:r w:rsidRPr="00DD6E80">
        <w:rPr>
          <w:rFonts w:eastAsiaTheme="minorHAnsi"/>
          <w:szCs w:val="22"/>
          <w:lang w:eastAsia="it-IT"/>
        </w:rPr>
        <w:t xml:space="preserve">Il </w:t>
      </w:r>
      <w:r w:rsidRPr="00DD6E80">
        <w:rPr>
          <w:rFonts w:eastAsiaTheme="minorHAnsi"/>
          <w:lang w:eastAsia="en-US"/>
        </w:rPr>
        <w:t xml:space="preserve">PUNTO DE.GA. </w:t>
      </w:r>
      <w:proofErr w:type="spellStart"/>
      <w:r w:rsidRPr="00DD6E80">
        <w:rPr>
          <w:rFonts w:eastAsiaTheme="minorHAnsi"/>
          <w:lang w:eastAsia="en-US"/>
        </w:rPr>
        <w:t>Srl</w:t>
      </w:r>
      <w:proofErr w:type="spellEnd"/>
      <w:r w:rsidRPr="00DD6E80">
        <w:rPr>
          <w:rFonts w:eastAsiaTheme="minorHAnsi"/>
          <w:lang w:eastAsia="en-US"/>
        </w:rPr>
        <w:t xml:space="preserve"> </w:t>
      </w:r>
      <w:r w:rsidRPr="00DD6E80">
        <w:rPr>
          <w:rFonts w:eastAsiaTheme="minorHAnsi"/>
          <w:szCs w:val="22"/>
          <w:lang w:eastAsia="it-IT"/>
        </w:rPr>
        <w:t>ha costituito un cruscotto gestionale per l’individuazione ed il monitoraggio degli indicatori di struttura, processo ed esito.</w:t>
      </w:r>
    </w:p>
    <w:p w14:paraId="1C003381" w14:textId="77777777" w:rsidR="00DD6E80" w:rsidRPr="00DD6E80" w:rsidRDefault="00DD6E80" w:rsidP="00DD6E80">
      <w:pPr>
        <w:suppressAutoHyphens w:val="0"/>
        <w:spacing w:after="160" w:line="259" w:lineRule="auto"/>
        <w:jc w:val="both"/>
        <w:rPr>
          <w:rFonts w:eastAsiaTheme="minorHAnsi"/>
          <w:szCs w:val="22"/>
          <w:lang w:eastAsia="it-IT"/>
        </w:rPr>
      </w:pPr>
      <w:r w:rsidRPr="00DD6E80">
        <w:rPr>
          <w:rFonts w:eastAsiaTheme="minorHAnsi"/>
          <w:szCs w:val="22"/>
          <w:lang w:eastAsia="it-IT"/>
        </w:rPr>
        <w:t>In ciascuna area sono state individuate misurazioni e la relativa cadenza di monitoraggio.</w:t>
      </w:r>
    </w:p>
    <w:p w14:paraId="4EC4AA51" w14:textId="77777777" w:rsidR="00DD6E80" w:rsidRPr="00DD6E80" w:rsidRDefault="00DD6E80" w:rsidP="00DD6E80">
      <w:pPr>
        <w:suppressAutoHyphens w:val="0"/>
        <w:spacing w:after="160" w:line="259" w:lineRule="auto"/>
        <w:jc w:val="both"/>
        <w:rPr>
          <w:rFonts w:eastAsiaTheme="minorHAnsi"/>
          <w:szCs w:val="22"/>
          <w:lang w:eastAsia="it-IT"/>
        </w:rPr>
      </w:pPr>
      <w:r w:rsidRPr="00DD6E80">
        <w:rPr>
          <w:rFonts w:eastAsiaTheme="minorHAnsi"/>
          <w:szCs w:val="22"/>
          <w:lang w:eastAsia="it-IT"/>
        </w:rPr>
        <w:t>Gli esiti ottenuti sono riportati in carte di controllo per la loro sorveglianza</w:t>
      </w:r>
    </w:p>
    <w:p w14:paraId="69C6B6B9" w14:textId="77777777" w:rsidR="00DD6E80" w:rsidRPr="00DD6E80" w:rsidRDefault="00DD6E80" w:rsidP="00DD6E80">
      <w:pPr>
        <w:suppressAutoHyphens w:val="0"/>
        <w:spacing w:after="160" w:line="259" w:lineRule="auto"/>
        <w:jc w:val="both"/>
        <w:rPr>
          <w:rFonts w:eastAsiaTheme="minorHAnsi"/>
          <w:szCs w:val="22"/>
          <w:lang w:eastAsia="it-IT"/>
        </w:rPr>
      </w:pPr>
      <w:r w:rsidRPr="00DD6E80">
        <w:rPr>
          <w:rFonts w:eastAsiaTheme="minorHAnsi"/>
          <w:szCs w:val="22"/>
          <w:lang w:eastAsia="it-IT"/>
        </w:rPr>
        <w:t>Fra gli altri sono misurati: le problematiche legate all’erogazione delle prestazioni, le problematiche legate all’accettazione, la qualità percepita e l’efficienza delle apparecchiature.</w:t>
      </w:r>
    </w:p>
    <w:p w14:paraId="075CB41F" w14:textId="77777777" w:rsidR="00DD6E80" w:rsidRPr="00DD6E80" w:rsidRDefault="00DD6E80" w:rsidP="00DD6E80">
      <w:pPr>
        <w:suppressAutoHyphens w:val="0"/>
        <w:spacing w:after="160" w:line="259" w:lineRule="auto"/>
        <w:jc w:val="both"/>
        <w:rPr>
          <w:rFonts w:eastAsiaTheme="minorHAnsi"/>
          <w:sz w:val="22"/>
          <w:szCs w:val="22"/>
          <w:lang w:eastAsia="it-IT"/>
        </w:rPr>
      </w:pPr>
    </w:p>
    <w:p w14:paraId="0A76C5BC" w14:textId="77777777" w:rsidR="00DD6E80" w:rsidRPr="00DD6E80" w:rsidRDefault="00DD6E80" w:rsidP="00DD6E80">
      <w:pPr>
        <w:suppressAutoHyphens w:val="0"/>
        <w:spacing w:after="160" w:line="259" w:lineRule="auto"/>
        <w:jc w:val="both"/>
        <w:rPr>
          <w:rFonts w:eastAsiaTheme="minorHAnsi"/>
          <w:b/>
          <w:lang w:eastAsia="it-IT"/>
        </w:rPr>
      </w:pPr>
      <w:r w:rsidRPr="00DD6E80">
        <w:rPr>
          <w:rFonts w:eastAsiaTheme="minorHAnsi"/>
          <w:b/>
          <w:lang w:eastAsia="it-IT"/>
        </w:rPr>
        <w:t>IMPEGNI E PROGRAMMI PER LA QUALITA’</w:t>
      </w:r>
    </w:p>
    <w:p w14:paraId="098C60D1" w14:textId="77777777" w:rsidR="00DD6E80" w:rsidRPr="00DD6E80" w:rsidRDefault="00DD6E80" w:rsidP="00DD6E80">
      <w:pPr>
        <w:numPr>
          <w:ilvl w:val="0"/>
          <w:numId w:val="14"/>
        </w:numPr>
        <w:suppressAutoHyphens w:val="0"/>
        <w:spacing w:after="160" w:line="259" w:lineRule="auto"/>
        <w:contextualSpacing/>
        <w:jc w:val="both"/>
        <w:rPr>
          <w:rFonts w:eastAsiaTheme="minorHAnsi"/>
          <w:lang w:eastAsia="it-IT"/>
        </w:rPr>
      </w:pPr>
      <w:r w:rsidRPr="00DD6E80">
        <w:rPr>
          <w:rFonts w:eastAsiaTheme="minorHAnsi"/>
          <w:lang w:eastAsia="it-IT"/>
        </w:rPr>
        <w:t>Garanzia di informazione in sede di prenotazione delle prestazioni</w:t>
      </w:r>
    </w:p>
    <w:p w14:paraId="696AE925" w14:textId="77777777" w:rsidR="00DD6E80" w:rsidRPr="00DD6E80" w:rsidRDefault="00DD6E80" w:rsidP="00DD6E80">
      <w:pPr>
        <w:numPr>
          <w:ilvl w:val="0"/>
          <w:numId w:val="14"/>
        </w:numPr>
        <w:suppressAutoHyphens w:val="0"/>
        <w:spacing w:after="160" w:line="259" w:lineRule="auto"/>
        <w:contextualSpacing/>
        <w:jc w:val="both"/>
        <w:rPr>
          <w:rFonts w:eastAsiaTheme="minorHAnsi"/>
          <w:sz w:val="28"/>
          <w:lang w:eastAsia="it-IT"/>
        </w:rPr>
      </w:pPr>
      <w:r w:rsidRPr="00DD6E80">
        <w:rPr>
          <w:rFonts w:eastAsiaTheme="minorHAnsi"/>
          <w:szCs w:val="22"/>
          <w:lang w:eastAsia="it-IT"/>
        </w:rPr>
        <w:t>Completezza delle informazioni su diagnosi e terapia</w:t>
      </w:r>
    </w:p>
    <w:p w14:paraId="457F2BA0" w14:textId="77777777" w:rsidR="00DD6E80" w:rsidRPr="00DD6E80" w:rsidRDefault="00DD6E80" w:rsidP="00DD6E80">
      <w:pPr>
        <w:numPr>
          <w:ilvl w:val="0"/>
          <w:numId w:val="14"/>
        </w:numPr>
        <w:suppressAutoHyphens w:val="0"/>
        <w:spacing w:after="160" w:line="259" w:lineRule="auto"/>
        <w:contextualSpacing/>
        <w:jc w:val="both"/>
        <w:rPr>
          <w:rFonts w:eastAsiaTheme="minorHAnsi"/>
          <w:sz w:val="28"/>
          <w:lang w:eastAsia="it-IT"/>
        </w:rPr>
      </w:pPr>
      <w:r w:rsidRPr="00DD6E80">
        <w:rPr>
          <w:rFonts w:eastAsiaTheme="minorHAnsi"/>
          <w:szCs w:val="22"/>
          <w:lang w:eastAsia="it-IT"/>
        </w:rPr>
        <w:t>Garanzia di un ambiente accogliente per alleviare l’eventuale stato d’ansia degli utenti</w:t>
      </w:r>
    </w:p>
    <w:p w14:paraId="3AB96447" w14:textId="77777777" w:rsidR="00DD6E80" w:rsidRPr="00DD6E80" w:rsidRDefault="00DD6E80" w:rsidP="00DD6E80">
      <w:pPr>
        <w:numPr>
          <w:ilvl w:val="0"/>
          <w:numId w:val="14"/>
        </w:numPr>
        <w:suppressAutoHyphens w:val="0"/>
        <w:spacing w:after="160" w:line="259" w:lineRule="auto"/>
        <w:contextualSpacing/>
        <w:jc w:val="both"/>
        <w:rPr>
          <w:rFonts w:eastAsiaTheme="minorHAnsi"/>
          <w:sz w:val="28"/>
          <w:lang w:eastAsia="it-IT"/>
        </w:rPr>
      </w:pPr>
      <w:r w:rsidRPr="00DD6E80">
        <w:rPr>
          <w:rFonts w:eastAsiaTheme="minorHAnsi"/>
          <w:szCs w:val="22"/>
          <w:lang w:eastAsia="it-IT"/>
        </w:rPr>
        <w:t>Riservatezza e rispetto dell’utente durante tutta la permanenza all’interno dei locali</w:t>
      </w:r>
    </w:p>
    <w:p w14:paraId="7548D8BF" w14:textId="77777777" w:rsidR="00DD6E80" w:rsidRPr="00DD6E80" w:rsidRDefault="00DD6E80" w:rsidP="00DD6E80">
      <w:pPr>
        <w:numPr>
          <w:ilvl w:val="0"/>
          <w:numId w:val="14"/>
        </w:numPr>
        <w:suppressAutoHyphens w:val="0"/>
        <w:spacing w:after="160" w:line="259" w:lineRule="auto"/>
        <w:contextualSpacing/>
        <w:jc w:val="both"/>
        <w:rPr>
          <w:rFonts w:eastAsiaTheme="minorHAnsi"/>
          <w:sz w:val="28"/>
          <w:lang w:eastAsia="it-IT"/>
        </w:rPr>
      </w:pPr>
      <w:r w:rsidRPr="00DD6E80">
        <w:rPr>
          <w:rFonts w:eastAsiaTheme="minorHAnsi"/>
          <w:szCs w:val="22"/>
          <w:lang w:eastAsia="it-IT"/>
        </w:rPr>
        <w:t>Semplificazione, ove è possibile, delle pratiche burocratiche ed amministrative</w:t>
      </w:r>
    </w:p>
    <w:p w14:paraId="06B0193E" w14:textId="77777777" w:rsidR="00DD6E80" w:rsidRPr="00DD6E80" w:rsidRDefault="00DD6E80" w:rsidP="00DD6E80">
      <w:pPr>
        <w:numPr>
          <w:ilvl w:val="0"/>
          <w:numId w:val="14"/>
        </w:numPr>
        <w:suppressAutoHyphens w:val="0"/>
        <w:spacing w:after="160" w:line="259" w:lineRule="auto"/>
        <w:contextualSpacing/>
        <w:jc w:val="both"/>
        <w:rPr>
          <w:rFonts w:eastAsiaTheme="minorHAnsi"/>
          <w:sz w:val="28"/>
          <w:lang w:eastAsia="it-IT"/>
        </w:rPr>
      </w:pPr>
      <w:r w:rsidRPr="00DD6E80">
        <w:rPr>
          <w:rFonts w:eastAsiaTheme="minorHAnsi"/>
          <w:szCs w:val="22"/>
          <w:lang w:eastAsia="it-IT"/>
        </w:rPr>
        <w:t>Attenzione all’adeguatezza delle prestazioni erogate attraverso un costante monitoraggio dei processi</w:t>
      </w:r>
    </w:p>
    <w:p w14:paraId="2CC50AC2" w14:textId="77777777" w:rsidR="00DD6E80" w:rsidRPr="00DD6E80" w:rsidRDefault="00DD6E80" w:rsidP="00DD6E80">
      <w:pPr>
        <w:numPr>
          <w:ilvl w:val="0"/>
          <w:numId w:val="14"/>
        </w:numPr>
        <w:suppressAutoHyphens w:val="0"/>
        <w:spacing w:after="160" w:line="259" w:lineRule="auto"/>
        <w:contextualSpacing/>
        <w:jc w:val="both"/>
        <w:rPr>
          <w:rFonts w:eastAsiaTheme="minorHAnsi"/>
          <w:lang w:eastAsia="it-IT"/>
        </w:rPr>
      </w:pPr>
      <w:r w:rsidRPr="00DD6E80">
        <w:rPr>
          <w:rFonts w:eastAsiaTheme="minorHAnsi"/>
          <w:szCs w:val="22"/>
          <w:lang w:eastAsia="it-IT"/>
        </w:rPr>
        <w:t>Gestione progetti di miglioramento annuali.</w:t>
      </w:r>
    </w:p>
    <w:p w14:paraId="1E3A86E6" w14:textId="77777777" w:rsidR="00DD6E80" w:rsidRPr="00DD6E80" w:rsidRDefault="00DD6E80" w:rsidP="00DD6E80">
      <w:pPr>
        <w:suppressAutoHyphens w:val="0"/>
        <w:spacing w:after="160" w:line="276" w:lineRule="auto"/>
        <w:jc w:val="both"/>
        <w:rPr>
          <w:rFonts w:eastAsiaTheme="minorHAnsi"/>
          <w:lang w:eastAsia="it-IT"/>
        </w:rPr>
      </w:pPr>
      <w:r w:rsidRPr="00DD6E80">
        <w:rPr>
          <w:rFonts w:eastAsiaTheme="minorHAnsi"/>
          <w:lang w:eastAsia="it-IT"/>
        </w:rPr>
        <w:t xml:space="preserve">I suddetti obbiettivi possono essere raggiunti grazie alla collaborazione di tutto il personale del </w:t>
      </w:r>
      <w:r w:rsidRPr="00DD6E80">
        <w:rPr>
          <w:rFonts w:eastAsiaTheme="minorHAnsi"/>
          <w:lang w:eastAsia="en-US"/>
        </w:rPr>
        <w:t xml:space="preserve">PUNTO DE.GA. </w:t>
      </w:r>
      <w:proofErr w:type="spellStart"/>
      <w:r w:rsidRPr="00DD6E80">
        <w:rPr>
          <w:rFonts w:eastAsiaTheme="minorHAnsi"/>
          <w:lang w:eastAsia="en-US"/>
        </w:rPr>
        <w:t>Srl</w:t>
      </w:r>
      <w:proofErr w:type="spellEnd"/>
      <w:r w:rsidRPr="00DD6E80">
        <w:rPr>
          <w:rFonts w:eastAsiaTheme="minorHAnsi"/>
          <w:lang w:eastAsia="it-IT"/>
        </w:rPr>
        <w:t xml:space="preserve"> Inoltre la predisposizione del questionario diretto agli utenti permette di valutare il grado di soddisfazione degli utenti, di monitorare nel tempo la qualità percepita e di adottare eventuali interventi volti a migliorare l’efficienza e la qualità dei servizi offerti.</w:t>
      </w:r>
    </w:p>
    <w:p w14:paraId="4655F7E7" w14:textId="77777777" w:rsidR="00DD6E80" w:rsidRPr="00DD6E80" w:rsidRDefault="00DD6E80" w:rsidP="00DD6E80">
      <w:pPr>
        <w:suppressAutoHyphens w:val="0"/>
        <w:spacing w:after="160" w:line="259" w:lineRule="auto"/>
        <w:jc w:val="both"/>
        <w:rPr>
          <w:rFonts w:eastAsiaTheme="minorHAnsi"/>
          <w:lang w:eastAsia="it-IT"/>
        </w:rPr>
      </w:pPr>
    </w:p>
    <w:p w14:paraId="6B14244B" w14:textId="77777777" w:rsidR="00DD6E80" w:rsidRPr="00DD6E80" w:rsidRDefault="00DD6E80" w:rsidP="00DD6E80">
      <w:pPr>
        <w:suppressAutoHyphens w:val="0"/>
        <w:spacing w:after="160" w:line="259" w:lineRule="auto"/>
        <w:jc w:val="both"/>
        <w:rPr>
          <w:rFonts w:eastAsiaTheme="minorHAnsi"/>
          <w:b/>
          <w:color w:val="538135" w:themeColor="accent6" w:themeShade="BF"/>
          <w:sz w:val="28"/>
          <w:szCs w:val="28"/>
          <w:lang w:eastAsia="it-IT"/>
        </w:rPr>
      </w:pPr>
      <w:r w:rsidRPr="00DD6E80">
        <w:rPr>
          <w:rFonts w:eastAsiaTheme="minorHAnsi"/>
          <w:b/>
          <w:color w:val="538135" w:themeColor="accent6" w:themeShade="BF"/>
          <w:sz w:val="28"/>
          <w:szCs w:val="28"/>
          <w:lang w:eastAsia="it-IT"/>
        </w:rPr>
        <w:t>MONITORAGGIO DELLA QUALITA’</w:t>
      </w:r>
    </w:p>
    <w:p w14:paraId="7EC1471B" w14:textId="77777777" w:rsidR="00DD6E80" w:rsidRPr="00DD6E80" w:rsidRDefault="00DD6E80" w:rsidP="00DD6E80">
      <w:pPr>
        <w:suppressAutoHyphens w:val="0"/>
        <w:spacing w:after="160" w:line="259" w:lineRule="auto"/>
        <w:jc w:val="both"/>
        <w:rPr>
          <w:rFonts w:eastAsiaTheme="minorHAnsi"/>
          <w:lang w:eastAsia="it-IT"/>
        </w:rPr>
      </w:pPr>
      <w:r w:rsidRPr="00DD6E80">
        <w:rPr>
          <w:rFonts w:eastAsiaTheme="minorHAnsi"/>
          <w:lang w:eastAsia="it-IT"/>
        </w:rPr>
        <w:t>Il Centro applica un Sistema di Gestione per la Qualità come strumento per conseguire il miglioramento continuo ispirandosi ai principi contenuti nelle norme ISO 9000/2000 e nel rispetto degli standard regionali richiesti per l‘Accreditamento Istituzionale (D.C.R. n. 616-3149 del 22.02.2000 e DD 725/2017)</w:t>
      </w:r>
    </w:p>
    <w:p w14:paraId="57D1CC5F" w14:textId="77777777" w:rsidR="00DD6E80" w:rsidRPr="00DD6E80" w:rsidRDefault="00DD6E80" w:rsidP="00DD6E80">
      <w:pPr>
        <w:suppressAutoHyphens w:val="0"/>
        <w:spacing w:after="160" w:line="259" w:lineRule="auto"/>
        <w:jc w:val="both"/>
        <w:rPr>
          <w:rFonts w:eastAsiaTheme="minorHAnsi"/>
          <w:lang w:eastAsia="it-IT"/>
        </w:rPr>
      </w:pPr>
      <w:r w:rsidRPr="00DD6E80">
        <w:rPr>
          <w:rFonts w:eastAsiaTheme="minorHAnsi"/>
          <w:lang w:eastAsia="it-IT"/>
        </w:rPr>
        <w:t>Il Centro ha strutturato il sistema di obiettivi e di indicatori correlati, volti al monitoraggio della struttura, dei processi e degli esiti articolato in quattro aree, come indicato dalla Regione Piemonte:</w:t>
      </w:r>
    </w:p>
    <w:p w14:paraId="269A3234" w14:textId="77777777" w:rsidR="00DD6E80" w:rsidRPr="00DD6E80" w:rsidRDefault="00DD6E80" w:rsidP="00DD6E80">
      <w:pPr>
        <w:numPr>
          <w:ilvl w:val="0"/>
          <w:numId w:val="14"/>
        </w:numPr>
        <w:suppressAutoHyphens w:val="0"/>
        <w:spacing w:after="160" w:line="259" w:lineRule="auto"/>
        <w:contextualSpacing/>
        <w:jc w:val="both"/>
        <w:rPr>
          <w:rFonts w:eastAsiaTheme="minorHAnsi"/>
          <w:lang w:eastAsia="it-IT"/>
        </w:rPr>
      </w:pPr>
      <w:r w:rsidRPr="00DD6E80">
        <w:rPr>
          <w:rFonts w:eastAsiaTheme="minorHAnsi"/>
          <w:b/>
          <w:lang w:eastAsia="it-IT"/>
        </w:rPr>
        <w:t xml:space="preserve">Produttività ed Efficienza operativa </w:t>
      </w:r>
      <w:r w:rsidRPr="00DD6E80">
        <w:rPr>
          <w:rFonts w:eastAsiaTheme="minorHAnsi"/>
          <w:lang w:eastAsia="it-IT"/>
        </w:rPr>
        <w:t>orientata all’efficienza</w:t>
      </w:r>
      <w:r w:rsidRPr="00DD6E80">
        <w:rPr>
          <w:rFonts w:eastAsiaTheme="minorHAnsi"/>
          <w:b/>
          <w:lang w:eastAsia="it-IT"/>
        </w:rPr>
        <w:t xml:space="preserve"> </w:t>
      </w:r>
      <w:r w:rsidRPr="00DD6E80">
        <w:rPr>
          <w:rFonts w:eastAsiaTheme="minorHAnsi"/>
          <w:lang w:eastAsia="it-IT"/>
        </w:rPr>
        <w:t>nell’esecuzione delle attività (con attenzione agli sprechi) ed ai volumi di attività coerentemente con la dotazione organica e strumentale disponibile;</w:t>
      </w:r>
    </w:p>
    <w:p w14:paraId="0484B8A1" w14:textId="77777777" w:rsidR="00DD6E80" w:rsidRPr="00DD6E80" w:rsidRDefault="00DD6E80" w:rsidP="00DD6E80">
      <w:pPr>
        <w:numPr>
          <w:ilvl w:val="0"/>
          <w:numId w:val="14"/>
        </w:numPr>
        <w:suppressAutoHyphens w:val="0"/>
        <w:spacing w:after="160" w:line="259" w:lineRule="auto"/>
        <w:contextualSpacing/>
        <w:jc w:val="both"/>
        <w:rPr>
          <w:rFonts w:eastAsiaTheme="minorHAnsi"/>
          <w:lang w:eastAsia="it-IT"/>
        </w:rPr>
      </w:pPr>
      <w:r w:rsidRPr="00DD6E80">
        <w:rPr>
          <w:rFonts w:eastAsiaTheme="minorHAnsi"/>
          <w:b/>
          <w:lang w:eastAsia="it-IT"/>
        </w:rPr>
        <w:t>Efficacia delle prestazioni offerte</w:t>
      </w:r>
      <w:r w:rsidRPr="00DD6E80">
        <w:rPr>
          <w:rFonts w:eastAsiaTheme="minorHAnsi"/>
          <w:lang w:eastAsia="it-IT"/>
        </w:rPr>
        <w:t xml:space="preserve"> con l’intento di garantire l’equità dei trattamenti attraverso il rispetto delle regole definite per la fase di accettazione e garantire l’efficienza di processi attraverso l’utilizzo dei protocolli tecnici e clinici;</w:t>
      </w:r>
    </w:p>
    <w:p w14:paraId="72ABB3C1" w14:textId="77777777" w:rsidR="00DD6E80" w:rsidRPr="00DD6E80" w:rsidRDefault="00DD6E80" w:rsidP="00DD6E80">
      <w:pPr>
        <w:numPr>
          <w:ilvl w:val="0"/>
          <w:numId w:val="14"/>
        </w:numPr>
        <w:suppressAutoHyphens w:val="0"/>
        <w:spacing w:after="160" w:line="259" w:lineRule="auto"/>
        <w:contextualSpacing/>
        <w:jc w:val="both"/>
        <w:rPr>
          <w:rFonts w:eastAsiaTheme="minorHAnsi"/>
          <w:lang w:eastAsia="it-IT"/>
        </w:rPr>
      </w:pPr>
      <w:r w:rsidRPr="00DD6E80">
        <w:rPr>
          <w:rFonts w:eastAsiaTheme="minorHAnsi"/>
          <w:b/>
          <w:lang w:eastAsia="it-IT"/>
        </w:rPr>
        <w:t>Risorse (personale, strutture e attrezzature)</w:t>
      </w:r>
      <w:r w:rsidRPr="00DD6E80">
        <w:rPr>
          <w:rFonts w:eastAsiaTheme="minorHAnsi"/>
          <w:lang w:eastAsia="it-IT"/>
        </w:rPr>
        <w:t xml:space="preserve"> orientata alla misurazione dell’efficienza delle apparecchiature e di tutte le altre risorse;</w:t>
      </w:r>
    </w:p>
    <w:p w14:paraId="401BE6F4" w14:textId="77777777" w:rsidR="00DD6E80" w:rsidRPr="00DD6E80" w:rsidRDefault="00DD6E80" w:rsidP="00DD6E80">
      <w:pPr>
        <w:numPr>
          <w:ilvl w:val="0"/>
          <w:numId w:val="14"/>
        </w:numPr>
        <w:suppressAutoHyphens w:val="0"/>
        <w:spacing w:after="160" w:line="259" w:lineRule="auto"/>
        <w:contextualSpacing/>
        <w:jc w:val="both"/>
        <w:rPr>
          <w:rFonts w:eastAsiaTheme="minorHAnsi"/>
          <w:lang w:eastAsia="it-IT"/>
        </w:rPr>
      </w:pPr>
      <w:r w:rsidRPr="00DD6E80">
        <w:rPr>
          <w:rFonts w:eastAsiaTheme="minorHAnsi"/>
          <w:b/>
          <w:lang w:eastAsia="it-IT"/>
        </w:rPr>
        <w:t>Accettabilità da parte dell’utente</w:t>
      </w:r>
      <w:r w:rsidRPr="00DD6E80">
        <w:rPr>
          <w:rFonts w:eastAsiaTheme="minorHAnsi"/>
          <w:lang w:eastAsia="it-IT"/>
        </w:rPr>
        <w:t xml:space="preserve"> con l’intento di porre attenzione alle aspettative espresse ed inespresse dell’utenza.</w:t>
      </w:r>
    </w:p>
    <w:p w14:paraId="07B92BA4" w14:textId="77777777" w:rsidR="00DE403A" w:rsidRPr="00584038" w:rsidRDefault="00DE403A" w:rsidP="00584038">
      <w:pPr>
        <w:jc w:val="both"/>
        <w:rPr>
          <w:sz w:val="28"/>
          <w:szCs w:val="28"/>
        </w:rPr>
      </w:pPr>
    </w:p>
    <w:sectPr w:rsidR="00DE403A" w:rsidRPr="00584038" w:rsidSect="006E624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4848" w14:textId="77777777" w:rsidR="00C824C3" w:rsidRDefault="00C824C3" w:rsidP="00C824C3">
      <w:r>
        <w:separator/>
      </w:r>
    </w:p>
  </w:endnote>
  <w:endnote w:type="continuationSeparator" w:id="0">
    <w:p w14:paraId="717CF6BE" w14:textId="77777777" w:rsidR="00C824C3" w:rsidRDefault="00C824C3" w:rsidP="00C8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A8AC" w14:textId="77777777" w:rsidR="00C824C3" w:rsidRDefault="00C824C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422C" w14:textId="11297801" w:rsidR="007E4232" w:rsidRPr="00E81031" w:rsidRDefault="007E4232" w:rsidP="00C85F69">
    <w:pPr>
      <w:pStyle w:val="Pidipagina"/>
      <w:rPr>
        <w:i/>
      </w:rPr>
    </w:pPr>
    <w:r>
      <w:rPr>
        <w:i/>
      </w:rPr>
      <w:t xml:space="preserve">Revisione </w:t>
    </w:r>
    <w:r w:rsidR="00C824C3">
      <w:rPr>
        <w:i/>
      </w:rPr>
      <w:t xml:space="preserve">5 </w:t>
    </w:r>
    <w:r w:rsidRPr="00E81031">
      <w:rPr>
        <w:i/>
      </w:rPr>
      <w:t xml:space="preserve">del </w:t>
    </w:r>
    <w:r w:rsidR="00C824C3">
      <w:rPr>
        <w:i/>
      </w:rPr>
      <w:t>23 ottobre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C417" w14:textId="77777777" w:rsidR="00C824C3" w:rsidRDefault="00C824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9096" w14:textId="77777777" w:rsidR="00C824C3" w:rsidRDefault="00C824C3" w:rsidP="00C824C3">
      <w:r>
        <w:separator/>
      </w:r>
    </w:p>
  </w:footnote>
  <w:footnote w:type="continuationSeparator" w:id="0">
    <w:p w14:paraId="16DC984E" w14:textId="77777777" w:rsidR="00C824C3" w:rsidRDefault="00C824C3" w:rsidP="00C8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246A" w14:textId="77777777" w:rsidR="00C824C3" w:rsidRDefault="00C824C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131B" w14:textId="77777777" w:rsidR="00C824C3" w:rsidRDefault="00C824C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A319" w14:textId="77777777" w:rsidR="00C824C3" w:rsidRDefault="00C824C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9"/>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C"/>
    <w:multiLevelType w:val="singleLevel"/>
    <w:tmpl w:val="0000000C"/>
    <w:name w:val="WW8Num23"/>
    <w:lvl w:ilvl="0">
      <w:start w:val="1"/>
      <w:numFmt w:val="lowerLetter"/>
      <w:lvlText w:val="%1)"/>
      <w:lvlJc w:val="left"/>
      <w:pPr>
        <w:tabs>
          <w:tab w:val="num" w:pos="360"/>
        </w:tabs>
        <w:ind w:left="360" w:hanging="360"/>
      </w:pPr>
    </w:lvl>
  </w:abstractNum>
  <w:abstractNum w:abstractNumId="2" w15:restartNumberingAfterBreak="0">
    <w:nsid w:val="0000000E"/>
    <w:multiLevelType w:val="singleLevel"/>
    <w:tmpl w:val="0000000E"/>
    <w:name w:val="WW8Num27"/>
    <w:lvl w:ilvl="0">
      <w:start w:val="1"/>
      <w:numFmt w:val="decimal"/>
      <w:lvlText w:val="%1."/>
      <w:lvlJc w:val="left"/>
      <w:pPr>
        <w:tabs>
          <w:tab w:val="num" w:pos="927"/>
        </w:tabs>
        <w:ind w:left="927" w:hanging="360"/>
      </w:pPr>
    </w:lvl>
  </w:abstractNum>
  <w:abstractNum w:abstractNumId="3" w15:restartNumberingAfterBreak="0">
    <w:nsid w:val="06050F6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68D792F"/>
    <w:multiLevelType w:val="hybridMultilevel"/>
    <w:tmpl w:val="A998BD4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687305"/>
    <w:multiLevelType w:val="hybridMultilevel"/>
    <w:tmpl w:val="E2FEDB68"/>
    <w:lvl w:ilvl="0" w:tplc="775C69C4">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E30C6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19B6707"/>
    <w:multiLevelType w:val="hybridMultilevel"/>
    <w:tmpl w:val="B7EA3BC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245CD0"/>
    <w:multiLevelType w:val="hybridMultilevel"/>
    <w:tmpl w:val="93A477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FF7141"/>
    <w:multiLevelType w:val="hybridMultilevel"/>
    <w:tmpl w:val="4E986F56"/>
    <w:lvl w:ilvl="0" w:tplc="59265D36">
      <w:numFmt w:val="bullet"/>
      <w:lvlText w:val="-"/>
      <w:lvlJc w:val="left"/>
      <w:pPr>
        <w:ind w:left="644"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561C29"/>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3657FE"/>
    <w:multiLevelType w:val="hybridMultilevel"/>
    <w:tmpl w:val="D91A4870"/>
    <w:lvl w:ilvl="0" w:tplc="232CA62E">
      <w:numFmt w:val="bullet"/>
      <w:lvlText w:val="-"/>
      <w:lvlJc w:val="left"/>
      <w:pPr>
        <w:ind w:left="720" w:hanging="360"/>
      </w:pPr>
      <w:rPr>
        <w:rFonts w:ascii="Verdana" w:eastAsia="SimSun" w:hAnsi="Verdan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A847C3"/>
    <w:multiLevelType w:val="hybridMultilevel"/>
    <w:tmpl w:val="ECDAF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DB41A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D586E21"/>
    <w:multiLevelType w:val="hybridMultilevel"/>
    <w:tmpl w:val="FD66D3A0"/>
    <w:lvl w:ilvl="0" w:tplc="4FC6BD42">
      <w:start w:val="5"/>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2993158">
    <w:abstractNumId w:val="9"/>
  </w:num>
  <w:num w:numId="2" w16cid:durableId="1810659687">
    <w:abstractNumId w:val="11"/>
  </w:num>
  <w:num w:numId="3" w16cid:durableId="56517459">
    <w:abstractNumId w:val="10"/>
  </w:num>
  <w:num w:numId="4" w16cid:durableId="952245002">
    <w:abstractNumId w:val="3"/>
  </w:num>
  <w:num w:numId="5" w16cid:durableId="1025208087">
    <w:abstractNumId w:val="6"/>
  </w:num>
  <w:num w:numId="6" w16cid:durableId="282928419">
    <w:abstractNumId w:val="13"/>
  </w:num>
  <w:num w:numId="7" w16cid:durableId="1610233123">
    <w:abstractNumId w:val="0"/>
  </w:num>
  <w:num w:numId="8" w16cid:durableId="876695333">
    <w:abstractNumId w:val="1"/>
  </w:num>
  <w:num w:numId="9" w16cid:durableId="1997296844">
    <w:abstractNumId w:val="2"/>
  </w:num>
  <w:num w:numId="10" w16cid:durableId="1270774345">
    <w:abstractNumId w:val="14"/>
  </w:num>
  <w:num w:numId="11" w16cid:durableId="148329283">
    <w:abstractNumId w:val="8"/>
  </w:num>
  <w:num w:numId="12" w16cid:durableId="203443069">
    <w:abstractNumId w:val="4"/>
  </w:num>
  <w:num w:numId="13" w16cid:durableId="918100126">
    <w:abstractNumId w:val="7"/>
  </w:num>
  <w:num w:numId="14" w16cid:durableId="1196773614">
    <w:abstractNumId w:val="5"/>
  </w:num>
  <w:num w:numId="15" w16cid:durableId="9873182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86"/>
    <w:rsid w:val="0001729F"/>
    <w:rsid w:val="0003449A"/>
    <w:rsid w:val="00070DB9"/>
    <w:rsid w:val="000A45EE"/>
    <w:rsid w:val="00144888"/>
    <w:rsid w:val="001668DD"/>
    <w:rsid w:val="0024271D"/>
    <w:rsid w:val="00246793"/>
    <w:rsid w:val="002D1EB0"/>
    <w:rsid w:val="002F4360"/>
    <w:rsid w:val="002F5CDA"/>
    <w:rsid w:val="00322AA4"/>
    <w:rsid w:val="00344F31"/>
    <w:rsid w:val="00415E2B"/>
    <w:rsid w:val="0047038B"/>
    <w:rsid w:val="00483164"/>
    <w:rsid w:val="005061A9"/>
    <w:rsid w:val="00531DCE"/>
    <w:rsid w:val="00584038"/>
    <w:rsid w:val="005B4012"/>
    <w:rsid w:val="005D2916"/>
    <w:rsid w:val="005F132C"/>
    <w:rsid w:val="006317CF"/>
    <w:rsid w:val="00654B82"/>
    <w:rsid w:val="0068716A"/>
    <w:rsid w:val="006C3949"/>
    <w:rsid w:val="00700B84"/>
    <w:rsid w:val="0074642F"/>
    <w:rsid w:val="007D62D1"/>
    <w:rsid w:val="007E4232"/>
    <w:rsid w:val="00813CC5"/>
    <w:rsid w:val="008653F7"/>
    <w:rsid w:val="008805C5"/>
    <w:rsid w:val="00897FC5"/>
    <w:rsid w:val="008E0B9D"/>
    <w:rsid w:val="00901B27"/>
    <w:rsid w:val="00927972"/>
    <w:rsid w:val="00950F23"/>
    <w:rsid w:val="009C4B7C"/>
    <w:rsid w:val="009D7FB9"/>
    <w:rsid w:val="009F6738"/>
    <w:rsid w:val="00A5433D"/>
    <w:rsid w:val="00A84AC6"/>
    <w:rsid w:val="00AE2CE8"/>
    <w:rsid w:val="00B02918"/>
    <w:rsid w:val="00B37CC7"/>
    <w:rsid w:val="00B44586"/>
    <w:rsid w:val="00B71894"/>
    <w:rsid w:val="00BC49D5"/>
    <w:rsid w:val="00BC5F26"/>
    <w:rsid w:val="00BC71D4"/>
    <w:rsid w:val="00BD3F1B"/>
    <w:rsid w:val="00BD763B"/>
    <w:rsid w:val="00BE79C7"/>
    <w:rsid w:val="00BF5102"/>
    <w:rsid w:val="00C71931"/>
    <w:rsid w:val="00C824C3"/>
    <w:rsid w:val="00C95A29"/>
    <w:rsid w:val="00D34306"/>
    <w:rsid w:val="00D50FEF"/>
    <w:rsid w:val="00DD6E80"/>
    <w:rsid w:val="00DE403A"/>
    <w:rsid w:val="00E76E26"/>
    <w:rsid w:val="00ED060A"/>
    <w:rsid w:val="00F85F2C"/>
    <w:rsid w:val="00FA66EE"/>
    <w:rsid w:val="00FF5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88C72A"/>
  <w15:chartTrackingRefBased/>
  <w15:docId w15:val="{96C5E133-7729-4F8E-8318-F66553A4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SimSu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Titolo1">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styleId="Paragrafoelenco">
    <w:name w:val="List Paragraph"/>
    <w:basedOn w:val="Normale"/>
    <w:uiPriority w:val="34"/>
    <w:qFormat/>
    <w:rsid w:val="00D34306"/>
    <w:pPr>
      <w:ind w:left="720"/>
      <w:contextualSpacing/>
    </w:pPr>
  </w:style>
  <w:style w:type="paragraph" w:styleId="Testofumetto">
    <w:name w:val="Balloon Text"/>
    <w:basedOn w:val="Normale"/>
    <w:link w:val="TestofumettoCarattere"/>
    <w:uiPriority w:val="99"/>
    <w:semiHidden/>
    <w:unhideWhenUsed/>
    <w:rsid w:val="00901B2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1B27"/>
    <w:rPr>
      <w:rFonts w:ascii="Segoe UI" w:eastAsia="SimSun" w:hAnsi="Segoe UI" w:cs="Segoe UI"/>
      <w:sz w:val="18"/>
      <w:szCs w:val="18"/>
      <w:lang w:eastAsia="zh-CN"/>
    </w:rPr>
  </w:style>
  <w:style w:type="character" w:styleId="Menzionenonrisolta">
    <w:name w:val="Unresolved Mention"/>
    <w:basedOn w:val="Carpredefinitoparagrafo"/>
    <w:uiPriority w:val="99"/>
    <w:semiHidden/>
    <w:unhideWhenUsed/>
    <w:rsid w:val="00DE403A"/>
    <w:rPr>
      <w:color w:val="605E5C"/>
      <w:shd w:val="clear" w:color="auto" w:fill="E1DFDD"/>
    </w:rPr>
  </w:style>
  <w:style w:type="paragraph" w:styleId="Pidipagina">
    <w:name w:val="footer"/>
    <w:basedOn w:val="Normale"/>
    <w:link w:val="PidipaginaCarattere"/>
    <w:uiPriority w:val="99"/>
    <w:unhideWhenUsed/>
    <w:rsid w:val="00DD6E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D6E80"/>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C824C3"/>
    <w:pPr>
      <w:tabs>
        <w:tab w:val="center" w:pos="4819"/>
        <w:tab w:val="right" w:pos="9638"/>
      </w:tabs>
    </w:pPr>
  </w:style>
  <w:style w:type="character" w:customStyle="1" w:styleId="IntestazioneCarattere">
    <w:name w:val="Intestazione Carattere"/>
    <w:basedOn w:val="Carpredefinitoparagrafo"/>
    <w:link w:val="Intestazione"/>
    <w:uiPriority w:val="99"/>
    <w:rsid w:val="00C824C3"/>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5246</Words>
  <Characters>29906</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CMA</dc:creator>
  <cp:keywords/>
  <cp:lastModifiedBy>Cristina  Mazzoli</cp:lastModifiedBy>
  <cp:revision>5</cp:revision>
  <cp:lastPrinted>2023-09-29T10:04:00Z</cp:lastPrinted>
  <dcterms:created xsi:type="dcterms:W3CDTF">2023-10-23T10:51:00Z</dcterms:created>
  <dcterms:modified xsi:type="dcterms:W3CDTF">2023-12-21T14:16:00Z</dcterms:modified>
</cp:coreProperties>
</file>